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81DA" w14:textId="77777777" w:rsidR="00BF5ABB" w:rsidRPr="00D44976" w:rsidRDefault="00BF5ABB" w:rsidP="00BF5ABB">
      <w:pPr>
        <w:jc w:val="center"/>
        <w:rPr>
          <w:rFonts w:ascii="Arial" w:hAnsi="Arial" w:cs="Arial"/>
        </w:rPr>
      </w:pPr>
      <w:r w:rsidRPr="00D44976">
        <w:rPr>
          <w:rFonts w:ascii="Arial" w:hAnsi="Arial" w:cs="Arial"/>
          <w:b/>
          <w:highlight w:val="lightGray"/>
        </w:rPr>
        <w:t>VERKLARING OP EER</w:t>
      </w:r>
    </w:p>
    <w:p w14:paraId="4B895A3E" w14:textId="77777777" w:rsidR="00BF5ABB" w:rsidRPr="00D44976" w:rsidRDefault="00BF5ABB" w:rsidP="00BF5ABB">
      <w:pPr>
        <w:spacing w:line="200" w:lineRule="exact"/>
        <w:contextualSpacing/>
        <w:jc w:val="center"/>
        <w:rPr>
          <w:rFonts w:ascii="Arial" w:hAnsi="Arial" w:cs="Arial"/>
          <w:i/>
          <w:smallCaps/>
          <w:sz w:val="18"/>
          <w:szCs w:val="18"/>
        </w:rPr>
      </w:pPr>
    </w:p>
    <w:p w14:paraId="6F57D264" w14:textId="77777777" w:rsidR="00BF5ABB" w:rsidRPr="00D44976" w:rsidRDefault="00BF5ABB" w:rsidP="00BF5ABB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contextualSpacing/>
        <w:jc w:val="center"/>
        <w:rPr>
          <w:rFonts w:ascii="Arial" w:hAnsi="Arial" w:cs="Arial"/>
          <w:sz w:val="18"/>
          <w:szCs w:val="18"/>
        </w:rPr>
      </w:pPr>
      <w:r w:rsidRPr="00D44976">
        <w:rPr>
          <w:rFonts w:ascii="Arial" w:hAnsi="Arial" w:cs="Arial"/>
          <w:sz w:val="18"/>
          <w:szCs w:val="18"/>
        </w:rPr>
        <w:t>ATTEST VOOR STUDIENIVEAU</w:t>
      </w:r>
    </w:p>
    <w:p w14:paraId="172F2650" w14:textId="77777777" w:rsidR="00BF5ABB" w:rsidRPr="00D44976" w:rsidRDefault="00BF5ABB" w:rsidP="00BF5ABB">
      <w:pPr>
        <w:spacing w:line="200" w:lineRule="exact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06DD98C4" w14:textId="77777777" w:rsidR="00BF5ABB" w:rsidRPr="00D44976" w:rsidRDefault="00BF5ABB" w:rsidP="00BF5ABB">
      <w:pPr>
        <w:spacing w:line="200" w:lineRule="exact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7E3A588A" w14:textId="77777777" w:rsidR="00BF5ABB" w:rsidRPr="00D44976" w:rsidRDefault="00BF5ABB" w:rsidP="00BF5ABB">
      <w:pPr>
        <w:tabs>
          <w:tab w:val="right" w:pos="3402"/>
        </w:tabs>
        <w:spacing w:line="200" w:lineRule="exact"/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638EF6" w14:textId="77777777" w:rsidR="00BF5ABB" w:rsidRPr="00D44976" w:rsidRDefault="00BF5ABB" w:rsidP="00BF5ABB">
      <w:pPr>
        <w:tabs>
          <w:tab w:val="right" w:pos="3402"/>
        </w:tabs>
        <w:spacing w:line="200" w:lineRule="exact"/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9702B57" w14:textId="77777777" w:rsidR="00BF5ABB" w:rsidRPr="00D44976" w:rsidRDefault="00BF5ABB" w:rsidP="00BF5ABB">
      <w:pPr>
        <w:spacing w:line="360" w:lineRule="auto"/>
        <w:ind w:right="-2"/>
        <w:contextualSpacing/>
        <w:rPr>
          <w:rFonts w:ascii="Arial" w:hAnsi="Arial" w:cs="Arial"/>
          <w:sz w:val="18"/>
          <w:szCs w:val="18"/>
        </w:rPr>
      </w:pPr>
      <w:r w:rsidRPr="00D44976">
        <w:rPr>
          <w:rFonts w:ascii="Arial" w:hAnsi="Arial" w:cs="Arial"/>
          <w:sz w:val="18"/>
          <w:szCs w:val="18"/>
        </w:rPr>
        <w:t>Ik, ondergetekende,</w:t>
      </w:r>
    </w:p>
    <w:p w14:paraId="6F3B7661" w14:textId="77777777" w:rsidR="00BF5ABB" w:rsidRPr="00D44976" w:rsidRDefault="00BF5ABB" w:rsidP="00BF5ABB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18"/>
          <w:szCs w:val="18"/>
        </w:rPr>
      </w:pPr>
      <w:r w:rsidRPr="00D44976">
        <w:rPr>
          <w:rFonts w:ascii="Arial" w:hAnsi="Arial" w:cs="Arial"/>
          <w:sz w:val="18"/>
          <w:szCs w:val="18"/>
        </w:rPr>
        <w:t xml:space="preserve">naam en voornaam: </w:t>
      </w:r>
      <w:r w:rsidRPr="00D44976">
        <w:rPr>
          <w:rFonts w:ascii="Arial" w:hAnsi="Arial" w:cs="Arial"/>
          <w:sz w:val="18"/>
          <w:szCs w:val="18"/>
        </w:rPr>
        <w:tab/>
      </w:r>
    </w:p>
    <w:p w14:paraId="573955E8" w14:textId="77777777" w:rsidR="00BF5ABB" w:rsidRPr="00D44976" w:rsidRDefault="00BF5ABB" w:rsidP="00BF5ABB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18"/>
          <w:szCs w:val="18"/>
        </w:rPr>
      </w:pPr>
      <w:r w:rsidRPr="00D44976">
        <w:rPr>
          <w:rFonts w:ascii="Arial" w:hAnsi="Arial" w:cs="Arial"/>
          <w:sz w:val="18"/>
          <w:szCs w:val="18"/>
        </w:rPr>
        <w:t xml:space="preserve">straat en nr.: </w:t>
      </w:r>
      <w:r w:rsidRPr="00D44976">
        <w:rPr>
          <w:rFonts w:ascii="Arial" w:hAnsi="Arial" w:cs="Arial"/>
          <w:sz w:val="18"/>
          <w:szCs w:val="18"/>
        </w:rPr>
        <w:tab/>
      </w:r>
    </w:p>
    <w:p w14:paraId="4DA18A0F" w14:textId="77777777" w:rsidR="00BF5ABB" w:rsidRPr="00D44976" w:rsidRDefault="00BF5ABB" w:rsidP="00BF5ABB">
      <w:pPr>
        <w:tabs>
          <w:tab w:val="left" w:pos="2127"/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18"/>
          <w:szCs w:val="18"/>
        </w:rPr>
      </w:pPr>
      <w:proofErr w:type="spellStart"/>
      <w:r w:rsidRPr="00D44976">
        <w:rPr>
          <w:rFonts w:ascii="Arial" w:hAnsi="Arial" w:cs="Arial"/>
          <w:sz w:val="18"/>
          <w:szCs w:val="18"/>
        </w:rPr>
        <w:t>postnr</w:t>
      </w:r>
      <w:proofErr w:type="spellEnd"/>
      <w:r w:rsidRPr="00D44976">
        <w:rPr>
          <w:rFonts w:ascii="Arial" w:hAnsi="Arial" w:cs="Arial"/>
          <w:sz w:val="18"/>
          <w:szCs w:val="18"/>
        </w:rPr>
        <w:t xml:space="preserve">. en gemeente: </w:t>
      </w:r>
      <w:r w:rsidRPr="00D44976">
        <w:rPr>
          <w:rFonts w:ascii="Arial" w:hAnsi="Arial" w:cs="Arial"/>
          <w:sz w:val="18"/>
          <w:szCs w:val="18"/>
        </w:rPr>
        <w:tab/>
      </w:r>
    </w:p>
    <w:p w14:paraId="493A470D" w14:textId="77777777" w:rsidR="00BF5ABB" w:rsidRPr="00D44976" w:rsidRDefault="00BF5ABB" w:rsidP="00BF5ABB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5BC4A340" w14:textId="77777777" w:rsidR="00BF5ABB" w:rsidRPr="00D44976" w:rsidRDefault="00BF5ABB" w:rsidP="00BF5ABB">
      <w:pPr>
        <w:spacing w:line="360" w:lineRule="auto"/>
        <w:ind w:right="565"/>
        <w:contextualSpacing/>
        <w:rPr>
          <w:rFonts w:ascii="Arial" w:hAnsi="Arial" w:cs="Arial"/>
          <w:sz w:val="18"/>
          <w:szCs w:val="18"/>
        </w:rPr>
      </w:pPr>
      <w:r w:rsidRPr="00D44976">
        <w:rPr>
          <w:rFonts w:ascii="Arial" w:hAnsi="Arial" w:cs="Arial"/>
          <w:sz w:val="18"/>
          <w:szCs w:val="18"/>
        </w:rPr>
        <w:t>tewerkgesteld bij:</w:t>
      </w:r>
    </w:p>
    <w:p w14:paraId="21B7ACD0" w14:textId="77777777" w:rsidR="00BF5ABB" w:rsidRPr="00D44976" w:rsidRDefault="00BF5ABB" w:rsidP="00BF5ABB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18"/>
          <w:szCs w:val="18"/>
        </w:rPr>
      </w:pPr>
      <w:r w:rsidRPr="00D44976">
        <w:rPr>
          <w:rFonts w:ascii="Arial" w:hAnsi="Arial" w:cs="Arial"/>
          <w:sz w:val="18"/>
          <w:szCs w:val="18"/>
        </w:rPr>
        <w:t xml:space="preserve">naam en voornaam (of firmanaam): </w:t>
      </w:r>
      <w:r w:rsidRPr="00D44976">
        <w:rPr>
          <w:rFonts w:ascii="Arial" w:hAnsi="Arial" w:cs="Arial"/>
          <w:sz w:val="18"/>
          <w:szCs w:val="18"/>
        </w:rPr>
        <w:tab/>
      </w:r>
    </w:p>
    <w:p w14:paraId="1E6D63E2" w14:textId="77777777" w:rsidR="00BF5ABB" w:rsidRPr="00D44976" w:rsidRDefault="00BF5ABB" w:rsidP="00BF5ABB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18"/>
          <w:szCs w:val="18"/>
        </w:rPr>
      </w:pPr>
      <w:r w:rsidRPr="00D44976">
        <w:rPr>
          <w:rFonts w:ascii="Arial" w:hAnsi="Arial" w:cs="Arial"/>
          <w:sz w:val="18"/>
          <w:szCs w:val="18"/>
        </w:rPr>
        <w:t xml:space="preserve">straat en nr.: </w:t>
      </w:r>
      <w:r w:rsidRPr="00D44976">
        <w:rPr>
          <w:rFonts w:ascii="Arial" w:hAnsi="Arial" w:cs="Arial"/>
          <w:sz w:val="18"/>
          <w:szCs w:val="18"/>
        </w:rPr>
        <w:tab/>
      </w:r>
    </w:p>
    <w:p w14:paraId="659D910B" w14:textId="77777777" w:rsidR="00BF5ABB" w:rsidRPr="00D44976" w:rsidRDefault="00BF5ABB" w:rsidP="00BF5ABB">
      <w:pPr>
        <w:tabs>
          <w:tab w:val="left" w:pos="2268"/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18"/>
          <w:szCs w:val="18"/>
        </w:rPr>
      </w:pPr>
      <w:proofErr w:type="spellStart"/>
      <w:r w:rsidRPr="00D44976">
        <w:rPr>
          <w:rFonts w:ascii="Arial" w:hAnsi="Arial" w:cs="Arial"/>
          <w:sz w:val="18"/>
          <w:szCs w:val="18"/>
        </w:rPr>
        <w:t>postnr</w:t>
      </w:r>
      <w:proofErr w:type="spellEnd"/>
      <w:r w:rsidRPr="00D44976">
        <w:rPr>
          <w:rFonts w:ascii="Arial" w:hAnsi="Arial" w:cs="Arial"/>
          <w:sz w:val="18"/>
          <w:szCs w:val="18"/>
        </w:rPr>
        <w:t>. en gemeente:</w:t>
      </w:r>
      <w:r w:rsidRPr="00D44976">
        <w:rPr>
          <w:rFonts w:ascii="Arial" w:hAnsi="Arial" w:cs="Arial"/>
          <w:sz w:val="18"/>
          <w:szCs w:val="18"/>
        </w:rPr>
        <w:tab/>
      </w:r>
      <w:r w:rsidRPr="00D44976">
        <w:rPr>
          <w:rFonts w:ascii="Arial" w:hAnsi="Arial" w:cs="Arial"/>
          <w:sz w:val="18"/>
          <w:szCs w:val="18"/>
        </w:rPr>
        <w:tab/>
      </w:r>
    </w:p>
    <w:p w14:paraId="68D238D2" w14:textId="77777777" w:rsidR="00BF5ABB" w:rsidRPr="00D44976" w:rsidRDefault="00BF5ABB" w:rsidP="00BF5ABB">
      <w:pPr>
        <w:tabs>
          <w:tab w:val="right" w:leader="dot" w:pos="9639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3DACAB8" w14:textId="77777777" w:rsidR="00BF5ABB" w:rsidRPr="00D44976" w:rsidRDefault="00BF5ABB" w:rsidP="00D44976">
      <w:pPr>
        <w:tabs>
          <w:tab w:val="left" w:pos="2127"/>
          <w:tab w:val="left" w:pos="3252"/>
          <w:tab w:val="left" w:leader="dot" w:pos="5103"/>
          <w:tab w:val="left" w:leader="dot" w:pos="5670"/>
          <w:tab w:val="left" w:pos="5812"/>
          <w:tab w:val="right" w:leader="dot" w:pos="8080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D44976">
        <w:rPr>
          <w:rFonts w:ascii="Arial" w:hAnsi="Arial" w:cs="Arial"/>
          <w:sz w:val="18"/>
          <w:szCs w:val="18"/>
        </w:rPr>
        <w:t>sinds (</w:t>
      </w:r>
      <w:r w:rsidRPr="00D44976">
        <w:rPr>
          <w:rFonts w:ascii="Arial" w:hAnsi="Arial" w:cs="Arial"/>
          <w:i/>
          <w:sz w:val="18"/>
          <w:szCs w:val="18"/>
        </w:rPr>
        <w:t>datum</w:t>
      </w:r>
      <w:r w:rsidRPr="00D44976">
        <w:rPr>
          <w:rFonts w:ascii="Arial" w:hAnsi="Arial" w:cs="Arial"/>
          <w:sz w:val="18"/>
          <w:szCs w:val="18"/>
        </w:rPr>
        <w:t xml:space="preserve"> </w:t>
      </w:r>
      <w:r w:rsidRPr="00D44976">
        <w:rPr>
          <w:rFonts w:ascii="Arial" w:hAnsi="Arial" w:cs="Arial"/>
          <w:i/>
          <w:sz w:val="18"/>
          <w:szCs w:val="18"/>
        </w:rPr>
        <w:t>contract</w:t>
      </w:r>
      <w:r w:rsidRPr="00D44976">
        <w:rPr>
          <w:rFonts w:ascii="Arial" w:hAnsi="Arial" w:cs="Arial"/>
          <w:sz w:val="18"/>
          <w:szCs w:val="18"/>
        </w:rPr>
        <w:t>)</w:t>
      </w:r>
      <w:r w:rsidRPr="00D44976">
        <w:rPr>
          <w:rFonts w:ascii="Arial" w:hAnsi="Arial" w:cs="Arial"/>
          <w:sz w:val="18"/>
          <w:szCs w:val="18"/>
        </w:rPr>
        <w:tab/>
      </w:r>
      <w:r w:rsidRPr="00D44976">
        <w:rPr>
          <w:rFonts w:ascii="Arial" w:hAnsi="Arial" w:cs="Arial"/>
          <w:sz w:val="18"/>
          <w:szCs w:val="18"/>
        </w:rPr>
        <w:tab/>
      </w:r>
      <w:r w:rsidR="00D44976">
        <w:rPr>
          <w:rFonts w:ascii="Arial" w:hAnsi="Arial" w:cs="Arial"/>
          <w:sz w:val="18"/>
          <w:szCs w:val="18"/>
        </w:rPr>
        <w:tab/>
      </w:r>
      <w:r w:rsidRPr="00D44976">
        <w:rPr>
          <w:rFonts w:ascii="Arial" w:hAnsi="Arial" w:cs="Arial"/>
          <w:sz w:val="18"/>
          <w:szCs w:val="18"/>
        </w:rPr>
        <w:t>,</w:t>
      </w:r>
    </w:p>
    <w:p w14:paraId="5B9FED67" w14:textId="77777777" w:rsidR="00BF5ABB" w:rsidRPr="00D44976" w:rsidRDefault="00BF5ABB" w:rsidP="00BF5ABB">
      <w:pPr>
        <w:tabs>
          <w:tab w:val="left" w:pos="567"/>
          <w:tab w:val="left" w:leader="dot" w:pos="3261"/>
          <w:tab w:val="left" w:leader="dot" w:pos="5670"/>
          <w:tab w:val="left" w:pos="5812"/>
          <w:tab w:val="right" w:leader="dot" w:pos="8080"/>
        </w:tabs>
        <w:contextualSpacing/>
        <w:rPr>
          <w:rFonts w:ascii="Arial" w:hAnsi="Arial" w:cs="Arial"/>
          <w:sz w:val="18"/>
          <w:szCs w:val="18"/>
        </w:rPr>
      </w:pPr>
      <w:r w:rsidRPr="00D44976">
        <w:rPr>
          <w:rFonts w:ascii="Arial" w:hAnsi="Arial" w:cs="Arial"/>
          <w:sz w:val="18"/>
          <w:szCs w:val="18"/>
        </w:rPr>
        <w:t xml:space="preserve">verklaar hierbij dat ik </w:t>
      </w:r>
      <w:r w:rsidR="0036527A" w:rsidRPr="00D44976">
        <w:rPr>
          <w:rFonts w:ascii="Arial" w:hAnsi="Arial" w:cs="Arial"/>
          <w:b/>
          <w:sz w:val="18"/>
          <w:szCs w:val="18"/>
          <w:u w:val="single"/>
        </w:rPr>
        <w:t xml:space="preserve">geen </w:t>
      </w:r>
      <w:r w:rsidR="0036527A" w:rsidRPr="00D44976">
        <w:rPr>
          <w:rFonts w:ascii="Arial" w:hAnsi="Arial" w:cs="Arial"/>
          <w:b/>
          <w:sz w:val="18"/>
          <w:szCs w:val="18"/>
        </w:rPr>
        <w:t>diploma</w:t>
      </w:r>
      <w:r w:rsidRPr="00D44976">
        <w:rPr>
          <w:rFonts w:ascii="Arial" w:hAnsi="Arial" w:cs="Arial"/>
          <w:b/>
          <w:sz w:val="18"/>
          <w:szCs w:val="18"/>
        </w:rPr>
        <w:t xml:space="preserve"> hoger secundair onderwijs</w:t>
      </w:r>
      <w:r w:rsidRPr="00D44976">
        <w:rPr>
          <w:rFonts w:ascii="Arial" w:hAnsi="Arial" w:cs="Arial"/>
          <w:sz w:val="18"/>
          <w:szCs w:val="18"/>
        </w:rPr>
        <w:t xml:space="preserve"> </w:t>
      </w:r>
      <w:r w:rsidR="0036527A" w:rsidRPr="00D44976">
        <w:rPr>
          <w:rFonts w:ascii="Arial" w:hAnsi="Arial" w:cs="Arial"/>
          <w:sz w:val="18"/>
          <w:szCs w:val="18"/>
        </w:rPr>
        <w:t>heb behaald</w:t>
      </w:r>
      <w:r w:rsidRPr="00D44976">
        <w:rPr>
          <w:rFonts w:ascii="Arial" w:hAnsi="Arial" w:cs="Arial"/>
          <w:sz w:val="18"/>
          <w:szCs w:val="18"/>
        </w:rPr>
        <w:t>.</w:t>
      </w:r>
    </w:p>
    <w:p w14:paraId="21636C3A" w14:textId="77777777" w:rsidR="00BF5ABB" w:rsidRPr="00D44976" w:rsidRDefault="00BF5ABB" w:rsidP="00BF5ABB">
      <w:pPr>
        <w:tabs>
          <w:tab w:val="left" w:pos="567"/>
          <w:tab w:val="left" w:leader="dot" w:pos="3261"/>
          <w:tab w:val="left" w:leader="dot" w:pos="5670"/>
          <w:tab w:val="left" w:pos="5812"/>
          <w:tab w:val="right" w:leader="dot" w:pos="8080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7E3B9E72" w14:textId="77777777" w:rsidR="00BF5ABB" w:rsidRPr="00D44976" w:rsidRDefault="00BF5ABB" w:rsidP="00BF5ABB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contextualSpacing/>
        <w:rPr>
          <w:rFonts w:ascii="Arial" w:hAnsi="Arial" w:cs="Arial"/>
          <w:sz w:val="18"/>
          <w:szCs w:val="18"/>
        </w:rPr>
      </w:pPr>
      <w:r w:rsidRPr="00D44976">
        <w:rPr>
          <w:rFonts w:ascii="Arial" w:hAnsi="Arial" w:cs="Arial"/>
          <w:sz w:val="18"/>
          <w:szCs w:val="18"/>
        </w:rPr>
        <w:t>Ik heb volgende studies gedaan:</w:t>
      </w:r>
    </w:p>
    <w:p w14:paraId="503A7027" w14:textId="77777777" w:rsidR="00BF5ABB" w:rsidRPr="00D44976" w:rsidRDefault="00BF5ABB" w:rsidP="00BF5ABB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559"/>
        <w:gridCol w:w="1838"/>
        <w:gridCol w:w="1989"/>
      </w:tblGrid>
      <w:tr w:rsidR="00BF5ABB" w:rsidRPr="00D44976" w14:paraId="3EEEE92E" w14:textId="77777777" w:rsidTr="009767E0">
        <w:tc>
          <w:tcPr>
            <w:tcW w:w="4253" w:type="dxa"/>
          </w:tcPr>
          <w:p w14:paraId="6CED6201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D5B865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4976">
              <w:rPr>
                <w:rFonts w:ascii="Arial" w:hAnsi="Arial" w:cs="Arial"/>
                <w:sz w:val="18"/>
                <w:szCs w:val="18"/>
              </w:rPr>
              <w:t>aantal jaren</w:t>
            </w:r>
          </w:p>
        </w:tc>
        <w:tc>
          <w:tcPr>
            <w:tcW w:w="1838" w:type="dxa"/>
          </w:tcPr>
          <w:p w14:paraId="470FFA98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4976">
              <w:rPr>
                <w:rFonts w:ascii="Arial" w:hAnsi="Arial" w:cs="Arial"/>
                <w:sz w:val="18"/>
                <w:szCs w:val="18"/>
              </w:rPr>
              <w:t>diploma behaald</w:t>
            </w:r>
          </w:p>
          <w:p w14:paraId="4B0D7561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4976">
              <w:rPr>
                <w:rFonts w:ascii="Arial" w:hAnsi="Arial" w:cs="Arial"/>
                <w:sz w:val="18"/>
                <w:szCs w:val="18"/>
              </w:rPr>
              <w:t>(J/N)</w:t>
            </w:r>
          </w:p>
        </w:tc>
        <w:tc>
          <w:tcPr>
            <w:tcW w:w="1989" w:type="dxa"/>
          </w:tcPr>
          <w:p w14:paraId="5E5CF41C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4976">
              <w:rPr>
                <w:rFonts w:ascii="Arial" w:hAnsi="Arial" w:cs="Arial"/>
                <w:sz w:val="18"/>
                <w:szCs w:val="18"/>
              </w:rPr>
              <w:t>Land</w:t>
            </w:r>
          </w:p>
          <w:p w14:paraId="2F0DC943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4976">
              <w:rPr>
                <w:rFonts w:ascii="Arial" w:hAnsi="Arial" w:cs="Arial"/>
                <w:sz w:val="18"/>
                <w:szCs w:val="18"/>
              </w:rPr>
              <w:t>(indien niet België)</w:t>
            </w:r>
          </w:p>
        </w:tc>
      </w:tr>
      <w:tr w:rsidR="00BF5ABB" w:rsidRPr="00D44976" w14:paraId="4088BA17" w14:textId="77777777" w:rsidTr="009767E0">
        <w:tc>
          <w:tcPr>
            <w:tcW w:w="4253" w:type="dxa"/>
          </w:tcPr>
          <w:p w14:paraId="6E745B61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4976">
              <w:rPr>
                <w:rFonts w:ascii="Arial" w:hAnsi="Arial" w:cs="Arial"/>
                <w:sz w:val="18"/>
                <w:szCs w:val="18"/>
              </w:rPr>
              <w:t>lager onderwijs</w:t>
            </w:r>
          </w:p>
          <w:p w14:paraId="00E297FF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EDB994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</w:tcPr>
          <w:p w14:paraId="2DF50F20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14:paraId="2D5211FC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ABB" w:rsidRPr="00D44976" w14:paraId="22510460" w14:textId="77777777" w:rsidTr="009767E0">
        <w:tc>
          <w:tcPr>
            <w:tcW w:w="4253" w:type="dxa"/>
          </w:tcPr>
          <w:p w14:paraId="5857D5C4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4976">
              <w:rPr>
                <w:rFonts w:ascii="Arial" w:hAnsi="Arial" w:cs="Arial"/>
                <w:sz w:val="18"/>
                <w:szCs w:val="18"/>
              </w:rPr>
              <w:t>secundair onderwijs van het type (</w:t>
            </w:r>
            <w:r w:rsidRPr="00D44976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D4497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CB0946C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left="74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4976">
              <w:rPr>
                <w:rFonts w:ascii="Arial" w:hAnsi="Arial" w:cs="Arial"/>
                <w:sz w:val="18"/>
                <w:szCs w:val="18"/>
              </w:rPr>
              <w:t>algemeen secundair</w:t>
            </w:r>
          </w:p>
          <w:p w14:paraId="5D3AD35E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left="74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4976">
              <w:rPr>
                <w:rFonts w:ascii="Arial" w:hAnsi="Arial" w:cs="Arial"/>
                <w:sz w:val="18"/>
                <w:szCs w:val="18"/>
              </w:rPr>
              <w:t>technisch</w:t>
            </w:r>
          </w:p>
          <w:p w14:paraId="34CB98B6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left="74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4976">
              <w:rPr>
                <w:rFonts w:ascii="Arial" w:hAnsi="Arial" w:cs="Arial"/>
                <w:sz w:val="18"/>
                <w:szCs w:val="18"/>
              </w:rPr>
              <w:t>beroeps</w:t>
            </w:r>
          </w:p>
          <w:p w14:paraId="01AE569D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left="74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3D6602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</w:tcPr>
          <w:p w14:paraId="067F0B36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14:paraId="52DDCEBD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ABB" w:rsidRPr="00D44976" w14:paraId="086BD544" w14:textId="77777777" w:rsidTr="009767E0">
        <w:tc>
          <w:tcPr>
            <w:tcW w:w="4253" w:type="dxa"/>
          </w:tcPr>
          <w:p w14:paraId="192196F1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4976">
              <w:rPr>
                <w:rFonts w:ascii="Arial" w:hAnsi="Arial" w:cs="Arial"/>
                <w:sz w:val="18"/>
                <w:szCs w:val="18"/>
              </w:rPr>
              <w:t>hoger onderwijs (</w:t>
            </w:r>
            <w:r w:rsidRPr="00D44976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D4497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8A85AA4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left="74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4976">
              <w:rPr>
                <w:rFonts w:ascii="Arial" w:hAnsi="Arial" w:cs="Arial"/>
                <w:sz w:val="18"/>
                <w:szCs w:val="18"/>
              </w:rPr>
              <w:t>niet universitair van het korte type</w:t>
            </w:r>
          </w:p>
          <w:p w14:paraId="2DAA1D2C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left="74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4976">
              <w:rPr>
                <w:rFonts w:ascii="Arial" w:hAnsi="Arial" w:cs="Arial"/>
                <w:sz w:val="18"/>
                <w:szCs w:val="18"/>
              </w:rPr>
              <w:t>niet universitair van het lange type</w:t>
            </w:r>
          </w:p>
          <w:p w14:paraId="722DE16C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left="74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4976">
              <w:rPr>
                <w:rFonts w:ascii="Arial" w:hAnsi="Arial" w:cs="Arial"/>
                <w:sz w:val="18"/>
                <w:szCs w:val="18"/>
              </w:rPr>
              <w:t>universitair</w:t>
            </w:r>
          </w:p>
          <w:p w14:paraId="652DCE2A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left="74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4B0AAF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</w:tcPr>
          <w:p w14:paraId="3EE5A4DB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AF231C4" w14:textId="77777777" w:rsidR="00BF5ABB" w:rsidRPr="00D44976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E159DC" w14:textId="77777777" w:rsidR="00BF5ABB" w:rsidRPr="00D44976" w:rsidRDefault="00BF5ABB" w:rsidP="00BF5ABB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  <w:sz w:val="18"/>
          <w:szCs w:val="18"/>
        </w:rPr>
      </w:pPr>
    </w:p>
    <w:p w14:paraId="7F4123AF" w14:textId="77777777" w:rsidR="00BF5ABB" w:rsidRPr="00D44976" w:rsidRDefault="00BF5ABB" w:rsidP="00BF5ABB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  <w:sz w:val="18"/>
          <w:szCs w:val="18"/>
        </w:rPr>
      </w:pPr>
      <w:r w:rsidRPr="00D44976">
        <w:rPr>
          <w:rFonts w:ascii="Arial" w:hAnsi="Arial" w:cs="Arial"/>
          <w:sz w:val="18"/>
          <w:szCs w:val="18"/>
        </w:rPr>
        <w:t>(</w:t>
      </w:r>
      <w:r w:rsidRPr="00D44976">
        <w:rPr>
          <w:rFonts w:ascii="Arial" w:hAnsi="Arial" w:cs="Arial"/>
          <w:i/>
          <w:sz w:val="18"/>
          <w:szCs w:val="18"/>
        </w:rPr>
        <w:t>1</w:t>
      </w:r>
      <w:r w:rsidRPr="00D44976">
        <w:rPr>
          <w:rFonts w:ascii="Arial" w:hAnsi="Arial" w:cs="Arial"/>
          <w:sz w:val="18"/>
          <w:szCs w:val="18"/>
        </w:rPr>
        <w:t xml:space="preserve">) </w:t>
      </w:r>
      <w:r w:rsidRPr="00D44976">
        <w:rPr>
          <w:rFonts w:ascii="Arial" w:hAnsi="Arial" w:cs="Arial"/>
          <w:i/>
          <w:sz w:val="18"/>
          <w:szCs w:val="18"/>
        </w:rPr>
        <w:t>schrappen wat niet past</w:t>
      </w:r>
    </w:p>
    <w:p w14:paraId="0102FDD1" w14:textId="77777777" w:rsidR="00BF5ABB" w:rsidRPr="00D44976" w:rsidRDefault="00BF5ABB" w:rsidP="00BF5ABB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  <w:sz w:val="18"/>
          <w:szCs w:val="18"/>
        </w:rPr>
      </w:pPr>
    </w:p>
    <w:p w14:paraId="6ACFFD89" w14:textId="77777777" w:rsidR="00BF5ABB" w:rsidRPr="00D44976" w:rsidRDefault="00BF5ABB" w:rsidP="00BF5ABB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  <w:sz w:val="18"/>
          <w:szCs w:val="18"/>
        </w:rPr>
      </w:pPr>
    </w:p>
    <w:p w14:paraId="483E5CF8" w14:textId="77777777" w:rsidR="00BF5ABB" w:rsidRPr="00D44976" w:rsidRDefault="00BF5ABB" w:rsidP="00BF5ABB">
      <w:pPr>
        <w:numPr>
          <w:ilvl w:val="12"/>
          <w:numId w:val="0"/>
        </w:num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D44976">
        <w:rPr>
          <w:rFonts w:ascii="Arial" w:hAnsi="Arial" w:cs="Arial"/>
          <w:sz w:val="18"/>
          <w:szCs w:val="18"/>
        </w:rPr>
        <w:t>Ik verklaar dat deze gegevens oprecht en juist zijn.</w:t>
      </w:r>
    </w:p>
    <w:p w14:paraId="1B816033" w14:textId="77777777" w:rsidR="00BF5ABB" w:rsidRPr="00D44976" w:rsidRDefault="00BF5ABB" w:rsidP="00BF5ABB">
      <w:pPr>
        <w:tabs>
          <w:tab w:val="left" w:pos="4536"/>
          <w:tab w:val="left" w:pos="7655"/>
        </w:tabs>
        <w:contextualSpacing/>
        <w:rPr>
          <w:rFonts w:ascii="Arial" w:hAnsi="Arial" w:cs="Arial"/>
          <w:sz w:val="18"/>
          <w:szCs w:val="18"/>
        </w:rPr>
      </w:pPr>
    </w:p>
    <w:p w14:paraId="4D5450A7" w14:textId="77777777" w:rsidR="00BF5ABB" w:rsidRPr="00D44976" w:rsidRDefault="00BF5ABB" w:rsidP="00BF5ABB">
      <w:pPr>
        <w:tabs>
          <w:tab w:val="left" w:pos="1134"/>
          <w:tab w:val="right" w:leader="dot" w:pos="3402"/>
          <w:tab w:val="left" w:pos="6804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D44976">
        <w:rPr>
          <w:rFonts w:ascii="Arial" w:hAnsi="Arial" w:cs="Arial"/>
          <w:sz w:val="18"/>
          <w:szCs w:val="18"/>
        </w:rPr>
        <w:t>Gedaan te</w:t>
      </w:r>
      <w:r w:rsidRPr="00D44976">
        <w:rPr>
          <w:rFonts w:ascii="Arial" w:hAnsi="Arial" w:cs="Arial"/>
          <w:sz w:val="18"/>
          <w:szCs w:val="18"/>
        </w:rPr>
        <w:tab/>
      </w:r>
      <w:r w:rsidRPr="00D44976">
        <w:rPr>
          <w:rFonts w:ascii="Arial" w:hAnsi="Arial" w:cs="Arial"/>
          <w:sz w:val="18"/>
          <w:szCs w:val="18"/>
        </w:rPr>
        <w:tab/>
      </w:r>
      <w:r w:rsidRPr="00D44976">
        <w:rPr>
          <w:rFonts w:ascii="Arial" w:hAnsi="Arial" w:cs="Arial"/>
          <w:sz w:val="18"/>
          <w:szCs w:val="18"/>
        </w:rPr>
        <w:tab/>
        <w:t>Handtekening,</w:t>
      </w:r>
    </w:p>
    <w:p w14:paraId="36A7057D" w14:textId="77777777" w:rsidR="00BF5ABB" w:rsidRPr="00D44976" w:rsidRDefault="00BF5ABB" w:rsidP="00BF5ABB">
      <w:pPr>
        <w:tabs>
          <w:tab w:val="left" w:pos="1134"/>
          <w:tab w:val="right" w:leader="dot" w:pos="3402"/>
          <w:tab w:val="right" w:leader="dot" w:pos="6237"/>
          <w:tab w:val="left" w:pos="6804"/>
          <w:tab w:val="right" w:leader="dot" w:pos="9639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D44976">
        <w:rPr>
          <w:rFonts w:ascii="Arial" w:hAnsi="Arial" w:cs="Arial"/>
          <w:sz w:val="18"/>
          <w:szCs w:val="18"/>
        </w:rPr>
        <w:t xml:space="preserve">op </w:t>
      </w:r>
      <w:r w:rsidRPr="00D44976">
        <w:rPr>
          <w:rFonts w:ascii="Arial" w:hAnsi="Arial" w:cs="Arial"/>
          <w:sz w:val="18"/>
          <w:szCs w:val="18"/>
        </w:rPr>
        <w:tab/>
      </w:r>
      <w:r w:rsidRPr="00D44976">
        <w:rPr>
          <w:rFonts w:ascii="Arial" w:hAnsi="Arial" w:cs="Arial"/>
          <w:sz w:val="18"/>
          <w:szCs w:val="18"/>
        </w:rPr>
        <w:tab/>
      </w:r>
    </w:p>
    <w:p w14:paraId="408A58B0" w14:textId="77777777" w:rsidR="0036527A" w:rsidRPr="00D44976" w:rsidRDefault="00BF5ABB" w:rsidP="0036527A">
      <w:pPr>
        <w:tabs>
          <w:tab w:val="left" w:pos="6804"/>
          <w:tab w:val="right" w:leader="dot" w:pos="9639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D44976">
        <w:rPr>
          <w:rFonts w:ascii="Arial" w:hAnsi="Arial" w:cs="Arial"/>
          <w:sz w:val="18"/>
          <w:szCs w:val="18"/>
        </w:rPr>
        <w:tab/>
      </w:r>
      <w:r w:rsidRPr="00D44976">
        <w:rPr>
          <w:rFonts w:ascii="Arial" w:hAnsi="Arial" w:cs="Arial"/>
          <w:sz w:val="18"/>
          <w:szCs w:val="18"/>
        </w:rPr>
        <w:tab/>
      </w:r>
    </w:p>
    <w:sectPr w:rsidR="0036527A" w:rsidRPr="00D44976" w:rsidSect="00701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991" w:bottom="1417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5030" w14:textId="77777777" w:rsidR="00E817AF" w:rsidRDefault="00E817AF" w:rsidP="00E817AF">
      <w:pPr>
        <w:spacing w:after="0" w:line="240" w:lineRule="auto"/>
      </w:pPr>
      <w:r>
        <w:separator/>
      </w:r>
    </w:p>
  </w:endnote>
  <w:endnote w:type="continuationSeparator" w:id="0">
    <w:p w14:paraId="28C30D93" w14:textId="77777777" w:rsidR="00E817AF" w:rsidRDefault="00E817AF" w:rsidP="00E8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302B" w14:textId="77777777" w:rsidR="00896BAD" w:rsidRDefault="00896BA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6A50" w14:textId="77777777" w:rsidR="00D44976" w:rsidRPr="007174FD" w:rsidRDefault="00896BAD" w:rsidP="00D44976">
    <w:pPr>
      <w:spacing w:after="0" w:line="240" w:lineRule="auto"/>
      <w:rPr>
        <w:rFonts w:ascii="Arial" w:eastAsia="Times New Roman" w:hAnsi="Arial" w:cs="Arial"/>
        <w:color w:val="EAB200"/>
        <w:sz w:val="18"/>
        <w:szCs w:val="18"/>
        <w:lang w:val="en-US"/>
      </w:rPr>
    </w:pPr>
    <w:proofErr w:type="spellStart"/>
    <w:r w:rsidRPr="007174FD">
      <w:rPr>
        <w:rFonts w:ascii="Arial" w:eastAsia="Times New Roman" w:hAnsi="Arial" w:cs="Arial"/>
        <w:color w:val="EAB200"/>
        <w:sz w:val="18"/>
        <w:szCs w:val="18"/>
        <w:lang w:val="en-US"/>
      </w:rPr>
      <w:t>Secr</w:t>
    </w:r>
    <w:proofErr w:type="spellEnd"/>
    <w:r w:rsidRPr="007174FD">
      <w:rPr>
        <w:rFonts w:ascii="Arial" w:eastAsia="Times New Roman" w:hAnsi="Arial" w:cs="Arial"/>
        <w:color w:val="EAB200"/>
        <w:sz w:val="18"/>
        <w:szCs w:val="18"/>
        <w:lang w:val="en-US"/>
      </w:rPr>
      <w:t>.:</w:t>
    </w:r>
    <w:r w:rsidRPr="007174FD">
      <w:rPr>
        <w:rFonts w:ascii="Arial" w:eastAsia="Times New Roman" w:hAnsi="Arial" w:cs="Arial"/>
        <w:color w:val="EAB200"/>
        <w:sz w:val="18"/>
        <w:szCs w:val="18"/>
        <w:lang w:val="en-US"/>
      </w:rPr>
      <w:tab/>
    </w:r>
    <w:proofErr w:type="spellStart"/>
    <w:r w:rsidRPr="007174FD">
      <w:rPr>
        <w:rFonts w:ascii="Arial" w:eastAsia="Times New Roman" w:hAnsi="Arial" w:cs="Arial"/>
        <w:color w:val="EAB200"/>
        <w:sz w:val="18"/>
        <w:szCs w:val="18"/>
        <w:lang w:val="en-US"/>
      </w:rPr>
      <w:t>Diestsevest</w:t>
    </w:r>
    <w:proofErr w:type="spellEnd"/>
    <w:r w:rsidRPr="007174FD">
      <w:rPr>
        <w:rFonts w:ascii="Arial" w:eastAsia="Times New Roman" w:hAnsi="Arial" w:cs="Arial"/>
        <w:color w:val="EAB200"/>
        <w:sz w:val="18"/>
        <w:szCs w:val="18"/>
        <w:lang w:val="en-US"/>
      </w:rPr>
      <w:t xml:space="preserve"> 32 bus 6a</w:t>
    </w:r>
    <w:r w:rsidR="00D44976" w:rsidRPr="007174FD">
      <w:rPr>
        <w:rFonts w:ascii="Arial" w:eastAsia="Times New Roman" w:hAnsi="Arial" w:cs="Arial"/>
        <w:color w:val="EAB200"/>
        <w:sz w:val="18"/>
        <w:szCs w:val="18"/>
        <w:lang w:val="en-US"/>
      </w:rPr>
      <w:t xml:space="preserve">, 3000 Leuven – E-mail: secr@agrofonds.be – website : </w:t>
    </w:r>
    <w:hyperlink r:id="rId1" w:history="1">
      <w:r w:rsidR="00D44976" w:rsidRPr="007174FD">
        <w:rPr>
          <w:rFonts w:ascii="Arial" w:eastAsia="Times New Roman" w:hAnsi="Arial" w:cs="Arial"/>
          <w:color w:val="EAB200"/>
          <w:sz w:val="18"/>
          <w:szCs w:val="18"/>
          <w:lang w:val="en-US"/>
        </w:rPr>
        <w:t>www.fonds-landbouw.be</w:t>
      </w:r>
    </w:hyperlink>
  </w:p>
  <w:p w14:paraId="29523B3B" w14:textId="4A53185C" w:rsidR="00D44976" w:rsidRPr="00D44976" w:rsidRDefault="00EE7210" w:rsidP="00D44976">
    <w:pPr>
      <w:spacing w:after="0" w:line="240" w:lineRule="auto"/>
      <w:rPr>
        <w:rFonts w:ascii="Arial" w:eastAsia="Times New Roman" w:hAnsi="Arial" w:cs="Arial"/>
        <w:color w:val="EAB200"/>
        <w:sz w:val="18"/>
        <w:szCs w:val="18"/>
      </w:rPr>
    </w:pPr>
    <w:r w:rsidRPr="007174FD">
      <w:rPr>
        <w:rFonts w:ascii="Arial" w:eastAsia="Times New Roman" w:hAnsi="Arial" w:cs="Arial"/>
        <w:color w:val="EAB200"/>
        <w:sz w:val="18"/>
        <w:szCs w:val="18"/>
        <w:lang w:val="en-US"/>
      </w:rPr>
      <w:tab/>
    </w:r>
    <w:r>
      <w:rPr>
        <w:rFonts w:ascii="Arial" w:eastAsia="Times New Roman" w:hAnsi="Arial" w:cs="Arial"/>
        <w:color w:val="EAB200"/>
        <w:sz w:val="18"/>
        <w:szCs w:val="18"/>
      </w:rPr>
      <w:t>Tel.: 016 24 70 7</w:t>
    </w:r>
    <w:r w:rsidR="00D44976" w:rsidRPr="00D44976">
      <w:rPr>
        <w:rFonts w:ascii="Arial" w:eastAsia="Times New Roman" w:hAnsi="Arial" w:cs="Arial"/>
        <w:color w:val="EAB200"/>
        <w:sz w:val="18"/>
        <w:szCs w:val="18"/>
      </w:rPr>
      <w:t>0 (enkel tijdens de voormiddag/</w:t>
    </w:r>
    <w:proofErr w:type="spellStart"/>
    <w:r w:rsidR="00D44976" w:rsidRPr="00D44976">
      <w:rPr>
        <w:rFonts w:ascii="Arial" w:eastAsia="Times New Roman" w:hAnsi="Arial" w:cs="Arial"/>
        <w:color w:val="EAB200"/>
        <w:sz w:val="18"/>
        <w:szCs w:val="18"/>
      </w:rPr>
      <w:t>uni</w:t>
    </w:r>
    <w:r>
      <w:rPr>
        <w:rFonts w:ascii="Arial" w:eastAsia="Times New Roman" w:hAnsi="Arial" w:cs="Arial"/>
        <w:color w:val="EAB200"/>
        <w:sz w:val="18"/>
        <w:szCs w:val="18"/>
      </w:rPr>
      <w:t>quement</w:t>
    </w:r>
    <w:proofErr w:type="spellEnd"/>
    <w:r>
      <w:rPr>
        <w:rFonts w:ascii="Arial" w:eastAsia="Times New Roman" w:hAnsi="Arial" w:cs="Arial"/>
        <w:color w:val="EAB200"/>
        <w:sz w:val="18"/>
        <w:szCs w:val="18"/>
      </w:rPr>
      <w:t xml:space="preserve"> </w:t>
    </w:r>
    <w:proofErr w:type="spellStart"/>
    <w:r>
      <w:rPr>
        <w:rFonts w:ascii="Arial" w:eastAsia="Times New Roman" w:hAnsi="Arial" w:cs="Arial"/>
        <w:color w:val="EAB200"/>
        <w:sz w:val="18"/>
        <w:szCs w:val="18"/>
      </w:rPr>
      <w:t>le</w:t>
    </w:r>
    <w:proofErr w:type="spellEnd"/>
    <w:r>
      <w:rPr>
        <w:rFonts w:ascii="Arial" w:eastAsia="Times New Roman" w:hAnsi="Arial" w:cs="Arial"/>
        <w:color w:val="EAB200"/>
        <w:sz w:val="18"/>
        <w:szCs w:val="18"/>
      </w:rPr>
      <w:t xml:space="preserve"> </w:t>
    </w:r>
    <w:proofErr w:type="spellStart"/>
    <w:r>
      <w:rPr>
        <w:rFonts w:ascii="Arial" w:eastAsia="Times New Roman" w:hAnsi="Arial" w:cs="Arial"/>
        <w:color w:val="EAB200"/>
        <w:sz w:val="18"/>
        <w:szCs w:val="18"/>
      </w:rPr>
      <w:t>matin</w:t>
    </w:r>
    <w:proofErr w:type="spellEnd"/>
    <w:r>
      <w:rPr>
        <w:rFonts w:ascii="Arial" w:eastAsia="Times New Roman" w:hAnsi="Arial" w:cs="Arial"/>
        <w:color w:val="EAB200"/>
        <w:sz w:val="18"/>
        <w:szCs w:val="18"/>
      </w:rPr>
      <w:t xml:space="preserve">) </w:t>
    </w:r>
  </w:p>
  <w:p w14:paraId="52B71ACD" w14:textId="77777777" w:rsidR="00D44976" w:rsidRPr="00D44976" w:rsidRDefault="00D44976" w:rsidP="00D44976">
    <w:pPr>
      <w:spacing w:after="0" w:line="240" w:lineRule="auto"/>
      <w:rPr>
        <w:rFonts w:ascii="Arial" w:eastAsia="Calibri" w:hAnsi="Arial" w:cs="Arial"/>
        <w:color w:val="EAB200"/>
        <w:sz w:val="18"/>
        <w:szCs w:val="18"/>
      </w:rPr>
    </w:pPr>
    <w:r w:rsidRPr="00D44976">
      <w:rPr>
        <w:rFonts w:ascii="Arial" w:eastAsia="Times New Roman" w:hAnsi="Arial" w:cs="Arial"/>
        <w:color w:val="EAB200"/>
        <w:sz w:val="18"/>
        <w:szCs w:val="18"/>
      </w:rPr>
      <w:tab/>
      <w:t>IBAN: BE95 7390 0127 6458 – BIC: KREDBEBB</w:t>
    </w:r>
  </w:p>
  <w:p w14:paraId="558C188B" w14:textId="77777777" w:rsidR="00D44976" w:rsidRPr="00D44976" w:rsidRDefault="00D44976" w:rsidP="00D4497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681" w:hanging="284"/>
      <w:rPr>
        <w:rFonts w:ascii="Times New Roman" w:eastAsia="Times New Roman" w:hAnsi="Times New Roman" w:cs="Times New Roman"/>
        <w:sz w:val="20"/>
        <w:szCs w:val="20"/>
        <w:lang w:val="nl" w:eastAsia="nl-NL"/>
      </w:rPr>
    </w:pPr>
    <w:r w:rsidRPr="00D44976">
      <w:rPr>
        <w:rFonts w:ascii="Times New Roman" w:eastAsia="Times New Roman" w:hAnsi="Times New Roman" w:cs="Times New Roman"/>
        <w:sz w:val="20"/>
        <w:szCs w:val="20"/>
        <w:lang w:val="nl" w:eastAsia="nl-NL"/>
      </w:rPr>
      <w:tab/>
    </w:r>
  </w:p>
  <w:p w14:paraId="7A965FD0" w14:textId="77777777" w:rsidR="00EA1A8A" w:rsidRPr="00EA1A8A" w:rsidRDefault="00EA1A8A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8D91" w14:textId="77777777" w:rsidR="00896BAD" w:rsidRDefault="00896B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2E55" w14:textId="77777777" w:rsidR="00E817AF" w:rsidRDefault="00E817AF" w:rsidP="00E817AF">
      <w:pPr>
        <w:spacing w:after="0" w:line="240" w:lineRule="auto"/>
      </w:pPr>
      <w:r>
        <w:separator/>
      </w:r>
    </w:p>
  </w:footnote>
  <w:footnote w:type="continuationSeparator" w:id="0">
    <w:p w14:paraId="2A8E8627" w14:textId="77777777" w:rsidR="00E817AF" w:rsidRDefault="00E817AF" w:rsidP="00E8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AFE0" w14:textId="77777777" w:rsidR="00896BAD" w:rsidRDefault="00896BA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9C2C" w14:textId="77777777" w:rsidR="00002203" w:rsidRDefault="00002203" w:rsidP="00002203">
    <w:pPr>
      <w:spacing w:after="0" w:line="240" w:lineRule="auto"/>
      <w:jc w:val="center"/>
      <w:rPr>
        <w:rFonts w:ascii="Raavi" w:hAnsi="Raavi" w:cs="Raavi"/>
        <w:color w:val="6EA92D"/>
      </w:rPr>
    </w:pPr>
  </w:p>
  <w:tbl>
    <w:tblPr>
      <w:tblStyle w:val="Tabelraster"/>
      <w:tblW w:w="2236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5670"/>
      <w:gridCol w:w="3969"/>
      <w:gridCol w:w="2127"/>
      <w:gridCol w:w="6061"/>
      <w:gridCol w:w="2410"/>
    </w:tblGrid>
    <w:tr w:rsidR="00D44976" w14:paraId="6607FB7A" w14:textId="77777777" w:rsidTr="00D44976">
      <w:tc>
        <w:tcPr>
          <w:tcW w:w="2127" w:type="dxa"/>
        </w:tcPr>
        <w:p w14:paraId="61223D97" w14:textId="77777777" w:rsidR="00D44976" w:rsidRDefault="00D44976" w:rsidP="005231FE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eastAsia="nl-BE"/>
            </w:rPr>
            <w:drawing>
              <wp:inline distT="0" distB="0" distL="0" distR="0" wp14:anchorId="6C1E2613" wp14:editId="5BA7A574">
                <wp:extent cx="1026000" cy="381600"/>
                <wp:effectExtent l="0" t="0" r="3175" b="0"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L_roboto_circl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79A1C27D" w14:textId="77777777" w:rsidR="00D44976" w:rsidRPr="00B923D8" w:rsidRDefault="00D44976" w:rsidP="005231FE">
          <w:pPr>
            <w:jc w:val="center"/>
            <w:rPr>
              <w:rFonts w:ascii="Arial" w:hAnsi="Arial" w:cs="Arial"/>
              <w:color w:val="FFC000"/>
            </w:rPr>
          </w:pPr>
          <w:r w:rsidRPr="00B923D8">
            <w:rPr>
              <w:rFonts w:ascii="Arial" w:hAnsi="Arial" w:cs="Arial"/>
              <w:color w:val="FFC000"/>
            </w:rPr>
            <w:t>Waarborg en Sociaal Fonds voor de Landbouw</w:t>
          </w:r>
        </w:p>
        <w:p w14:paraId="4DAF202F" w14:textId="77777777" w:rsidR="00D44976" w:rsidRPr="007174FD" w:rsidRDefault="00D44976" w:rsidP="005231FE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7174FD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3969" w:type="dxa"/>
        </w:tcPr>
        <w:p w14:paraId="52727EC5" w14:textId="77777777" w:rsidR="00D44976" w:rsidRDefault="00D44976" w:rsidP="005231FE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eastAsia="nl-BE"/>
            </w:rPr>
            <w:drawing>
              <wp:inline distT="0" distB="0" distL="0" distR="0" wp14:anchorId="49834B66" wp14:editId="4CF07659">
                <wp:extent cx="1072800" cy="370800"/>
                <wp:effectExtent l="0" t="0" r="0" b="0"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A_roboto_circl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0D76214A" w14:textId="77777777" w:rsidR="00D44976" w:rsidRDefault="00D44976" w:rsidP="00970436">
          <w:pPr>
            <w:jc w:val="center"/>
            <w:rPr>
              <w:rFonts w:ascii="Raavi" w:hAnsi="Raavi" w:cs="Raavi"/>
              <w:color w:val="6EA92D"/>
            </w:rPr>
          </w:pPr>
        </w:p>
      </w:tc>
      <w:tc>
        <w:tcPr>
          <w:tcW w:w="6061" w:type="dxa"/>
        </w:tcPr>
        <w:p w14:paraId="07E7BF92" w14:textId="77777777" w:rsidR="00D44976" w:rsidRDefault="00D44976" w:rsidP="00970436">
          <w:pPr>
            <w:ind w:left="34" w:hanging="34"/>
            <w:jc w:val="center"/>
            <w:rPr>
              <w:rFonts w:ascii="Raavi" w:hAnsi="Raavi" w:cs="Raavi"/>
              <w:color w:val="6EA92D"/>
            </w:rPr>
          </w:pPr>
        </w:p>
      </w:tc>
      <w:tc>
        <w:tcPr>
          <w:tcW w:w="2410" w:type="dxa"/>
        </w:tcPr>
        <w:p w14:paraId="60ACF38B" w14:textId="77777777" w:rsidR="00D44976" w:rsidRDefault="00D44976" w:rsidP="00970436">
          <w:pPr>
            <w:jc w:val="center"/>
            <w:rPr>
              <w:rFonts w:ascii="Raavi" w:hAnsi="Raavi" w:cs="Raavi"/>
              <w:color w:val="6EA92D"/>
            </w:rPr>
          </w:pPr>
        </w:p>
      </w:tc>
    </w:tr>
  </w:tbl>
  <w:p w14:paraId="5B476B4F" w14:textId="77777777" w:rsidR="006755C1" w:rsidRDefault="006755C1" w:rsidP="00002203">
    <w:pPr>
      <w:pStyle w:val="Koptekst"/>
      <w:tabs>
        <w:tab w:val="clear" w:pos="4536"/>
        <w:tab w:val="clear" w:pos="9072"/>
      </w:tabs>
    </w:pPr>
  </w:p>
  <w:p w14:paraId="5DEC966E" w14:textId="77777777" w:rsidR="00E817AF" w:rsidRDefault="00E817A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67FC" w14:textId="77777777" w:rsidR="00896BAD" w:rsidRDefault="00896BA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7AF"/>
    <w:rsid w:val="00002203"/>
    <w:rsid w:val="0036527A"/>
    <w:rsid w:val="00430D0E"/>
    <w:rsid w:val="00550FEF"/>
    <w:rsid w:val="005E1B86"/>
    <w:rsid w:val="006755C1"/>
    <w:rsid w:val="007018D8"/>
    <w:rsid w:val="00715DA8"/>
    <w:rsid w:val="007174FD"/>
    <w:rsid w:val="00896BAD"/>
    <w:rsid w:val="00B31872"/>
    <w:rsid w:val="00BF5ABB"/>
    <w:rsid w:val="00D44976"/>
    <w:rsid w:val="00DC37CE"/>
    <w:rsid w:val="00DC558F"/>
    <w:rsid w:val="00E817AF"/>
    <w:rsid w:val="00EA1A8A"/>
    <w:rsid w:val="00EE7210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C966D3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1B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5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landbouw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Roelants</dc:creator>
  <cp:keywords/>
  <dc:description/>
  <cp:lastModifiedBy>Mieke Van Looy</cp:lastModifiedBy>
  <cp:revision>7</cp:revision>
  <dcterms:created xsi:type="dcterms:W3CDTF">2013-10-08T14:16:00Z</dcterms:created>
  <dcterms:modified xsi:type="dcterms:W3CDTF">2023-05-30T11:43:00Z</dcterms:modified>
</cp:coreProperties>
</file>