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0E4A" w14:textId="77777777" w:rsidR="007018D8" w:rsidRDefault="007018D8" w:rsidP="007018D8">
      <w:pPr>
        <w:tabs>
          <w:tab w:val="left" w:pos="4820"/>
          <w:tab w:val="right" w:pos="9639"/>
        </w:tabs>
        <w:spacing w:after="0" w:line="240" w:lineRule="auto"/>
        <w:rPr>
          <w:rFonts w:ascii="Raavi" w:hAnsi="Raavi" w:cs="Raavi"/>
        </w:rPr>
      </w:pPr>
      <w:r>
        <w:rPr>
          <w:rFonts w:ascii="Raavi" w:hAnsi="Raavi" w:cs="Raavi"/>
        </w:rPr>
        <w:tab/>
      </w:r>
    </w:p>
    <w:p w14:paraId="4BBFDD49" w14:textId="77777777" w:rsidR="00007775" w:rsidRPr="00D47176" w:rsidRDefault="00007775" w:rsidP="00007775">
      <w:pPr>
        <w:jc w:val="center"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b/>
          <w:sz w:val="18"/>
          <w:szCs w:val="18"/>
          <w:highlight w:val="lightGray"/>
        </w:rPr>
        <w:t>VERKLARING OP EER</w:t>
      </w:r>
    </w:p>
    <w:p w14:paraId="1A992067" w14:textId="77777777" w:rsidR="00007775" w:rsidRPr="00D47176" w:rsidRDefault="00007775" w:rsidP="00007775">
      <w:pPr>
        <w:spacing w:line="200" w:lineRule="exact"/>
        <w:contextualSpacing/>
        <w:jc w:val="center"/>
        <w:rPr>
          <w:rFonts w:ascii="Arial" w:hAnsi="Arial" w:cs="Arial"/>
          <w:i/>
          <w:smallCaps/>
          <w:sz w:val="18"/>
          <w:szCs w:val="18"/>
        </w:rPr>
      </w:pPr>
    </w:p>
    <w:p w14:paraId="7F7CC297" w14:textId="77777777" w:rsidR="00007775" w:rsidRPr="00D47176" w:rsidRDefault="00007775" w:rsidP="00007775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contextualSpacing/>
        <w:jc w:val="center"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>ATTEST VOOR HERINTREDER</w:t>
      </w:r>
    </w:p>
    <w:p w14:paraId="70421D61" w14:textId="77777777" w:rsidR="00007775" w:rsidRPr="00D47176" w:rsidRDefault="00007775" w:rsidP="00007775">
      <w:pPr>
        <w:spacing w:line="200" w:lineRule="exact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336DFC43" w14:textId="77777777" w:rsidR="00007775" w:rsidRPr="00D47176" w:rsidRDefault="00007775" w:rsidP="00C46A96">
      <w:pPr>
        <w:tabs>
          <w:tab w:val="right" w:pos="3402"/>
        </w:tabs>
        <w:spacing w:line="200" w:lineRule="exact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14:paraId="1D737115" w14:textId="77777777" w:rsidR="00007775" w:rsidRPr="00D47176" w:rsidRDefault="00007775" w:rsidP="00007775">
      <w:pPr>
        <w:tabs>
          <w:tab w:val="right" w:pos="3402"/>
        </w:tabs>
        <w:spacing w:line="200" w:lineRule="exact"/>
        <w:contextualSpacing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0C5E4D4" w14:textId="77777777" w:rsidR="00007775" w:rsidRPr="00D47176" w:rsidRDefault="00007775" w:rsidP="0000777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>Ik, ondergetekende,</w:t>
      </w:r>
    </w:p>
    <w:p w14:paraId="72E88DAD" w14:textId="77777777" w:rsidR="00007775" w:rsidRPr="00D47176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 xml:space="preserve">naam en voornaam: </w:t>
      </w:r>
      <w:r w:rsidRPr="00D47176">
        <w:rPr>
          <w:rFonts w:ascii="Arial" w:hAnsi="Arial" w:cs="Arial"/>
          <w:sz w:val="18"/>
          <w:szCs w:val="18"/>
        </w:rPr>
        <w:tab/>
      </w:r>
    </w:p>
    <w:p w14:paraId="5E901F01" w14:textId="77777777" w:rsidR="00007775" w:rsidRPr="00D47176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 xml:space="preserve">straat en nr.: </w:t>
      </w:r>
      <w:r w:rsidRPr="00D47176">
        <w:rPr>
          <w:rFonts w:ascii="Arial" w:hAnsi="Arial" w:cs="Arial"/>
          <w:sz w:val="18"/>
          <w:szCs w:val="18"/>
        </w:rPr>
        <w:tab/>
      </w:r>
    </w:p>
    <w:p w14:paraId="5A025EA0" w14:textId="77777777" w:rsidR="00007775" w:rsidRPr="00D47176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proofErr w:type="spellStart"/>
      <w:r w:rsidRPr="00D47176">
        <w:rPr>
          <w:rFonts w:ascii="Arial" w:hAnsi="Arial" w:cs="Arial"/>
          <w:sz w:val="18"/>
          <w:szCs w:val="18"/>
        </w:rPr>
        <w:t>postnr</w:t>
      </w:r>
      <w:proofErr w:type="spellEnd"/>
      <w:r w:rsidRPr="00D47176">
        <w:rPr>
          <w:rFonts w:ascii="Arial" w:hAnsi="Arial" w:cs="Arial"/>
          <w:sz w:val="18"/>
          <w:szCs w:val="18"/>
        </w:rPr>
        <w:t xml:space="preserve">. en gemeente: </w:t>
      </w:r>
      <w:r w:rsidRPr="00D47176">
        <w:rPr>
          <w:rFonts w:ascii="Arial" w:hAnsi="Arial" w:cs="Arial"/>
          <w:sz w:val="18"/>
          <w:szCs w:val="18"/>
        </w:rPr>
        <w:tab/>
      </w:r>
    </w:p>
    <w:p w14:paraId="27F5043B" w14:textId="77777777" w:rsidR="00007775" w:rsidRPr="00D47176" w:rsidRDefault="00007775" w:rsidP="0000777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7DB018AE" w14:textId="77777777" w:rsidR="00007775" w:rsidRPr="00D47176" w:rsidRDefault="00007775" w:rsidP="0000777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>tewerkgesteld bij:</w:t>
      </w:r>
    </w:p>
    <w:p w14:paraId="67AFD5D4" w14:textId="77777777" w:rsidR="00007775" w:rsidRPr="00D47176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 xml:space="preserve">naam en voornaam (of firmanaam): </w:t>
      </w:r>
      <w:r w:rsidRPr="00D47176">
        <w:rPr>
          <w:rFonts w:ascii="Arial" w:hAnsi="Arial" w:cs="Arial"/>
          <w:sz w:val="18"/>
          <w:szCs w:val="18"/>
        </w:rPr>
        <w:tab/>
      </w:r>
    </w:p>
    <w:p w14:paraId="5FAB015A" w14:textId="77777777" w:rsidR="00007775" w:rsidRPr="00D47176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 xml:space="preserve">straat en nr.: </w:t>
      </w:r>
      <w:r w:rsidRPr="00D47176">
        <w:rPr>
          <w:rFonts w:ascii="Arial" w:hAnsi="Arial" w:cs="Arial"/>
          <w:sz w:val="18"/>
          <w:szCs w:val="18"/>
        </w:rPr>
        <w:tab/>
      </w:r>
    </w:p>
    <w:p w14:paraId="3E5FC3A5" w14:textId="77777777" w:rsidR="00007775" w:rsidRPr="00D47176" w:rsidRDefault="00007775" w:rsidP="00007775">
      <w:pPr>
        <w:tabs>
          <w:tab w:val="right" w:leader="dot" w:pos="9639"/>
        </w:tabs>
        <w:spacing w:line="360" w:lineRule="auto"/>
        <w:ind w:left="397" w:right="567"/>
        <w:contextualSpacing/>
        <w:rPr>
          <w:rFonts w:ascii="Arial" w:hAnsi="Arial" w:cs="Arial"/>
          <w:sz w:val="18"/>
          <w:szCs w:val="18"/>
        </w:rPr>
      </w:pPr>
      <w:proofErr w:type="spellStart"/>
      <w:r w:rsidRPr="00D47176">
        <w:rPr>
          <w:rFonts w:ascii="Arial" w:hAnsi="Arial" w:cs="Arial"/>
          <w:sz w:val="18"/>
          <w:szCs w:val="18"/>
        </w:rPr>
        <w:t>postnr</w:t>
      </w:r>
      <w:proofErr w:type="spellEnd"/>
      <w:r w:rsidRPr="00D47176">
        <w:rPr>
          <w:rFonts w:ascii="Arial" w:hAnsi="Arial" w:cs="Arial"/>
          <w:sz w:val="18"/>
          <w:szCs w:val="18"/>
        </w:rPr>
        <w:t xml:space="preserve">. en gemeente: </w:t>
      </w:r>
      <w:r w:rsidRPr="00D47176">
        <w:rPr>
          <w:rFonts w:ascii="Arial" w:hAnsi="Arial" w:cs="Arial"/>
          <w:sz w:val="18"/>
          <w:szCs w:val="18"/>
        </w:rPr>
        <w:tab/>
      </w:r>
    </w:p>
    <w:p w14:paraId="7AE164A2" w14:textId="77777777" w:rsidR="00007775" w:rsidRPr="00D47176" w:rsidRDefault="00007775" w:rsidP="00007775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33DE96EF" w14:textId="77777777" w:rsidR="00007775" w:rsidRPr="00D47176" w:rsidRDefault="00007775" w:rsidP="00007775">
      <w:pPr>
        <w:tabs>
          <w:tab w:val="left" w:pos="567"/>
          <w:tab w:val="left" w:leader="dot" w:pos="3261"/>
          <w:tab w:val="left" w:leader="dot" w:pos="5670"/>
          <w:tab w:val="left" w:pos="5812"/>
          <w:tab w:val="right" w:leader="dot" w:pos="8080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>sinds</w:t>
      </w:r>
      <w:r w:rsidRPr="00D47176">
        <w:rPr>
          <w:rFonts w:ascii="Arial" w:hAnsi="Arial" w:cs="Arial"/>
          <w:sz w:val="18"/>
          <w:szCs w:val="18"/>
        </w:rPr>
        <w:tab/>
      </w:r>
      <w:r w:rsidRPr="00D47176">
        <w:rPr>
          <w:rFonts w:ascii="Arial" w:hAnsi="Arial" w:cs="Arial"/>
          <w:sz w:val="18"/>
          <w:szCs w:val="18"/>
        </w:rPr>
        <w:tab/>
        <w:t>,</w:t>
      </w:r>
    </w:p>
    <w:p w14:paraId="7D5120DE" w14:textId="77777777" w:rsidR="00007775" w:rsidRPr="00D47176" w:rsidRDefault="00007775" w:rsidP="00007775">
      <w:pPr>
        <w:tabs>
          <w:tab w:val="left" w:pos="567"/>
          <w:tab w:val="left" w:leader="dot" w:pos="3119"/>
          <w:tab w:val="left" w:pos="3402"/>
          <w:tab w:val="left" w:leader="dot" w:pos="5670"/>
          <w:tab w:val="left" w:pos="5812"/>
          <w:tab w:val="right" w:leader="dot" w:pos="8080"/>
        </w:tabs>
        <w:ind w:right="567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b/>
          <w:sz w:val="18"/>
          <w:szCs w:val="18"/>
        </w:rPr>
        <w:t>verklaar op mijn eer</w:t>
      </w:r>
      <w:r w:rsidRPr="00D47176">
        <w:rPr>
          <w:rFonts w:ascii="Arial" w:hAnsi="Arial" w:cs="Arial"/>
          <w:sz w:val="18"/>
          <w:szCs w:val="18"/>
        </w:rPr>
        <w:t xml:space="preserve"> dat ik gedurende de periode van drie jaar die mijn indiensttreding voorafgaat </w:t>
      </w:r>
      <w:r w:rsidRPr="00D47176">
        <w:rPr>
          <w:rFonts w:ascii="Arial" w:hAnsi="Arial" w:cs="Arial"/>
          <w:sz w:val="18"/>
          <w:szCs w:val="18"/>
        </w:rPr>
        <w:br/>
        <w:t>(van</w:t>
      </w:r>
      <w:r w:rsidRPr="00D47176">
        <w:rPr>
          <w:rFonts w:ascii="Arial" w:hAnsi="Arial" w:cs="Arial"/>
          <w:sz w:val="18"/>
          <w:szCs w:val="18"/>
        </w:rPr>
        <w:tab/>
      </w:r>
      <w:r w:rsidRPr="00D47176">
        <w:rPr>
          <w:rFonts w:ascii="Arial" w:hAnsi="Arial" w:cs="Arial"/>
          <w:sz w:val="18"/>
          <w:szCs w:val="18"/>
        </w:rPr>
        <w:tab/>
        <w:t>tot</w:t>
      </w:r>
      <w:r w:rsidRPr="00D47176">
        <w:rPr>
          <w:rFonts w:ascii="Arial" w:hAnsi="Arial" w:cs="Arial"/>
          <w:sz w:val="18"/>
          <w:szCs w:val="18"/>
        </w:rPr>
        <w:tab/>
      </w:r>
      <w:r w:rsidRPr="00D47176">
        <w:rPr>
          <w:rFonts w:ascii="Arial" w:hAnsi="Arial" w:cs="Arial"/>
          <w:sz w:val="18"/>
          <w:szCs w:val="18"/>
        </w:rPr>
        <w:tab/>
        <w:t>)</w:t>
      </w:r>
    </w:p>
    <w:p w14:paraId="2C66E0E2" w14:textId="77777777" w:rsidR="00007775" w:rsidRPr="00D47176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01CDF7E0" w14:textId="77777777" w:rsidR="00007775" w:rsidRPr="00D47176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 xml:space="preserve">1) </w:t>
      </w:r>
      <w:r w:rsidRPr="00D47176">
        <w:rPr>
          <w:rFonts w:ascii="Arial" w:hAnsi="Arial" w:cs="Arial"/>
          <w:b/>
          <w:sz w:val="18"/>
          <w:szCs w:val="18"/>
        </w:rPr>
        <w:t>geen werkloosheidsuitkeringen of loopbaanonderbrekingsuitkeringen</w:t>
      </w:r>
      <w:r w:rsidRPr="00D47176">
        <w:rPr>
          <w:rFonts w:ascii="Arial" w:hAnsi="Arial" w:cs="Arial"/>
          <w:sz w:val="18"/>
          <w:szCs w:val="18"/>
        </w:rPr>
        <w:t xml:space="preserve"> genoten heb;</w:t>
      </w:r>
    </w:p>
    <w:p w14:paraId="55AB0193" w14:textId="77777777" w:rsidR="00007775" w:rsidRPr="00D47176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 xml:space="preserve">2) geen </w:t>
      </w:r>
      <w:r w:rsidRPr="00D47176">
        <w:rPr>
          <w:rFonts w:ascii="Arial" w:hAnsi="Arial" w:cs="Arial"/>
          <w:b/>
          <w:sz w:val="18"/>
          <w:szCs w:val="18"/>
        </w:rPr>
        <w:t>beroepsactiviteit</w:t>
      </w:r>
      <w:r w:rsidRPr="00D47176">
        <w:rPr>
          <w:rFonts w:ascii="Arial" w:hAnsi="Arial" w:cs="Arial"/>
          <w:sz w:val="18"/>
          <w:szCs w:val="18"/>
        </w:rPr>
        <w:t xml:space="preserve"> verricht heb;</w:t>
      </w:r>
    </w:p>
    <w:p w14:paraId="1C683CE6" w14:textId="77777777" w:rsidR="00007775" w:rsidRPr="00D47176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>3) geen schoolverlater ben;</w:t>
      </w:r>
    </w:p>
    <w:p w14:paraId="65F4FB86" w14:textId="77777777" w:rsidR="00007775" w:rsidRPr="00D47176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b/>
          <w:sz w:val="18"/>
          <w:szCs w:val="18"/>
        </w:rPr>
      </w:pPr>
    </w:p>
    <w:p w14:paraId="026237D3" w14:textId="77777777" w:rsidR="00007775" w:rsidRPr="00D47176" w:rsidRDefault="000C4AE1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>□</w:t>
      </w:r>
      <w:r w:rsidR="00007775" w:rsidRPr="00D47176">
        <w:rPr>
          <w:rFonts w:ascii="Arial" w:hAnsi="Arial" w:cs="Arial"/>
          <w:b/>
          <w:sz w:val="18"/>
          <w:szCs w:val="18"/>
        </w:rPr>
        <w:t xml:space="preserve"> </w:t>
      </w:r>
      <w:r w:rsidR="00007775" w:rsidRPr="00D47176">
        <w:rPr>
          <w:rFonts w:ascii="Arial" w:hAnsi="Arial" w:cs="Arial"/>
          <w:sz w:val="18"/>
          <w:szCs w:val="18"/>
        </w:rPr>
        <w:t xml:space="preserve">Ik heb reeds vroeger dan de hoger vermelde periode mijn </w:t>
      </w:r>
      <w:r w:rsidR="00007775" w:rsidRPr="00D47176">
        <w:rPr>
          <w:rFonts w:ascii="Arial" w:hAnsi="Arial" w:cs="Arial"/>
          <w:b/>
          <w:sz w:val="18"/>
          <w:szCs w:val="18"/>
        </w:rPr>
        <w:t>beroepsactiviteit onderbroken</w:t>
      </w:r>
      <w:r w:rsidR="00007775" w:rsidRPr="00D47176">
        <w:rPr>
          <w:rFonts w:ascii="Arial" w:hAnsi="Arial" w:cs="Arial"/>
          <w:sz w:val="18"/>
          <w:szCs w:val="18"/>
        </w:rPr>
        <w:t>;</w:t>
      </w:r>
    </w:p>
    <w:p w14:paraId="0D043B99" w14:textId="77777777" w:rsidR="00007775" w:rsidRPr="00D47176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>(</w:t>
      </w:r>
      <w:r w:rsidRPr="00D47176">
        <w:rPr>
          <w:rFonts w:ascii="Arial" w:hAnsi="Arial" w:cs="Arial"/>
          <w:i/>
          <w:sz w:val="18"/>
          <w:szCs w:val="18"/>
        </w:rPr>
        <w:t>ofwel</w:t>
      </w:r>
      <w:r w:rsidRPr="00D47176">
        <w:rPr>
          <w:rFonts w:ascii="Arial" w:hAnsi="Arial" w:cs="Arial"/>
          <w:sz w:val="18"/>
          <w:szCs w:val="18"/>
        </w:rPr>
        <w:t>)</w:t>
      </w:r>
    </w:p>
    <w:p w14:paraId="766F1AEC" w14:textId="77777777" w:rsidR="00007775" w:rsidRPr="00D47176" w:rsidRDefault="000C4AE1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>□</w:t>
      </w:r>
      <w:r w:rsidR="00007775" w:rsidRPr="00D47176">
        <w:rPr>
          <w:rFonts w:ascii="Arial" w:hAnsi="Arial" w:cs="Arial"/>
          <w:b/>
          <w:sz w:val="18"/>
          <w:szCs w:val="18"/>
        </w:rPr>
        <w:t xml:space="preserve"> </w:t>
      </w:r>
      <w:r w:rsidR="00007775" w:rsidRPr="00D47176">
        <w:rPr>
          <w:rFonts w:ascii="Arial" w:hAnsi="Arial" w:cs="Arial"/>
          <w:sz w:val="18"/>
          <w:szCs w:val="18"/>
        </w:rPr>
        <w:t xml:space="preserve">Ik ben nooit een </w:t>
      </w:r>
      <w:r w:rsidR="00007775" w:rsidRPr="00D47176">
        <w:rPr>
          <w:rFonts w:ascii="Arial" w:hAnsi="Arial" w:cs="Arial"/>
          <w:b/>
          <w:sz w:val="18"/>
          <w:szCs w:val="18"/>
        </w:rPr>
        <w:t>beroepsactiviteit begonnen.</w:t>
      </w:r>
    </w:p>
    <w:p w14:paraId="1F68C55D" w14:textId="77777777" w:rsidR="00007775" w:rsidRPr="00D47176" w:rsidRDefault="00007775" w:rsidP="00007775">
      <w:pPr>
        <w:tabs>
          <w:tab w:val="left" w:pos="3969"/>
          <w:tab w:val="left" w:pos="4536"/>
          <w:tab w:val="right" w:leader="dot" w:pos="6521"/>
          <w:tab w:val="left" w:pos="7088"/>
          <w:tab w:val="left" w:pos="7655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>(</w:t>
      </w:r>
      <w:r w:rsidRPr="00D47176">
        <w:rPr>
          <w:rFonts w:ascii="Arial" w:hAnsi="Arial" w:cs="Arial"/>
          <w:i/>
          <w:sz w:val="18"/>
          <w:szCs w:val="18"/>
        </w:rPr>
        <w:t>aankruisen wat van toepassing is</w:t>
      </w:r>
      <w:r w:rsidRPr="00D47176">
        <w:rPr>
          <w:rFonts w:ascii="Arial" w:hAnsi="Arial" w:cs="Arial"/>
          <w:sz w:val="18"/>
          <w:szCs w:val="18"/>
        </w:rPr>
        <w:t>)</w:t>
      </w:r>
    </w:p>
    <w:p w14:paraId="1168523C" w14:textId="77777777" w:rsidR="00007775" w:rsidRPr="00D47176" w:rsidRDefault="00007775" w:rsidP="00007775">
      <w:pPr>
        <w:spacing w:line="200" w:lineRule="exact"/>
        <w:contextualSpacing/>
        <w:rPr>
          <w:rFonts w:ascii="Arial" w:hAnsi="Arial" w:cs="Arial"/>
          <w:b/>
          <w:sz w:val="18"/>
          <w:szCs w:val="18"/>
        </w:rPr>
      </w:pPr>
    </w:p>
    <w:p w14:paraId="6A278C47" w14:textId="77777777" w:rsidR="00007775" w:rsidRPr="00D47176" w:rsidRDefault="00007775" w:rsidP="00007775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18"/>
          <w:szCs w:val="18"/>
        </w:rPr>
      </w:pPr>
    </w:p>
    <w:p w14:paraId="0A3D80C0" w14:textId="77777777" w:rsidR="00007775" w:rsidRPr="00D47176" w:rsidRDefault="00007775" w:rsidP="00007775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18"/>
          <w:szCs w:val="18"/>
        </w:rPr>
      </w:pPr>
    </w:p>
    <w:p w14:paraId="7480EA03" w14:textId="77777777" w:rsidR="00007775" w:rsidRPr="00D47176" w:rsidRDefault="00007775" w:rsidP="00007775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18"/>
          <w:szCs w:val="18"/>
        </w:rPr>
      </w:pPr>
    </w:p>
    <w:p w14:paraId="109E7200" w14:textId="77777777" w:rsidR="00007775" w:rsidRPr="00D47176" w:rsidRDefault="00007775" w:rsidP="00007775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18"/>
          <w:szCs w:val="18"/>
        </w:rPr>
      </w:pPr>
    </w:p>
    <w:p w14:paraId="298815AF" w14:textId="77777777" w:rsidR="00007775" w:rsidRPr="00D47176" w:rsidRDefault="00007775" w:rsidP="00007775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  <w:sz w:val="18"/>
          <w:szCs w:val="18"/>
        </w:rPr>
      </w:pPr>
    </w:p>
    <w:p w14:paraId="64B4B071" w14:textId="77777777" w:rsidR="00007775" w:rsidRPr="00D47176" w:rsidRDefault="00007775" w:rsidP="00007775">
      <w:pPr>
        <w:numPr>
          <w:ilvl w:val="12"/>
          <w:numId w:val="0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>Ik verklaar dat deze gegevens oprecht en juist zijn.</w:t>
      </w:r>
    </w:p>
    <w:p w14:paraId="02E1BF0A" w14:textId="77777777" w:rsidR="00007775" w:rsidRPr="00D47176" w:rsidRDefault="00007775" w:rsidP="00007775">
      <w:pPr>
        <w:tabs>
          <w:tab w:val="left" w:pos="4536"/>
          <w:tab w:val="left" w:pos="7655"/>
        </w:tabs>
        <w:contextualSpacing/>
        <w:rPr>
          <w:rFonts w:ascii="Arial" w:hAnsi="Arial" w:cs="Arial"/>
          <w:sz w:val="18"/>
          <w:szCs w:val="18"/>
        </w:rPr>
      </w:pPr>
    </w:p>
    <w:p w14:paraId="296A89E6" w14:textId="77777777" w:rsidR="00007775" w:rsidRPr="00D47176" w:rsidRDefault="00007775" w:rsidP="00007775">
      <w:pPr>
        <w:tabs>
          <w:tab w:val="left" w:pos="1134"/>
          <w:tab w:val="right" w:leader="dot" w:pos="3402"/>
          <w:tab w:val="left" w:pos="6804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>Gedaan te</w:t>
      </w:r>
      <w:r w:rsidRPr="00D47176">
        <w:rPr>
          <w:rFonts w:ascii="Arial" w:hAnsi="Arial" w:cs="Arial"/>
          <w:sz w:val="18"/>
          <w:szCs w:val="18"/>
        </w:rPr>
        <w:tab/>
      </w:r>
      <w:r w:rsidRPr="00D47176">
        <w:rPr>
          <w:rFonts w:ascii="Arial" w:hAnsi="Arial" w:cs="Arial"/>
          <w:sz w:val="18"/>
          <w:szCs w:val="18"/>
        </w:rPr>
        <w:tab/>
      </w:r>
      <w:r w:rsidRPr="00D47176">
        <w:rPr>
          <w:rFonts w:ascii="Arial" w:hAnsi="Arial" w:cs="Arial"/>
          <w:sz w:val="18"/>
          <w:szCs w:val="18"/>
        </w:rPr>
        <w:tab/>
        <w:t>Handtekening,</w:t>
      </w:r>
    </w:p>
    <w:p w14:paraId="7738F6EC" w14:textId="77777777" w:rsidR="00007775" w:rsidRPr="00D47176" w:rsidRDefault="00007775" w:rsidP="00007775">
      <w:pPr>
        <w:tabs>
          <w:tab w:val="left" w:pos="1134"/>
          <w:tab w:val="right" w:leader="dot" w:pos="3402"/>
          <w:tab w:val="right" w:leader="dot" w:pos="6237"/>
          <w:tab w:val="left" w:pos="6804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D47176">
        <w:rPr>
          <w:rFonts w:ascii="Arial" w:hAnsi="Arial" w:cs="Arial"/>
          <w:sz w:val="18"/>
          <w:szCs w:val="18"/>
        </w:rPr>
        <w:t xml:space="preserve">op </w:t>
      </w:r>
      <w:r w:rsidRPr="00D47176">
        <w:rPr>
          <w:rFonts w:ascii="Arial" w:hAnsi="Arial" w:cs="Arial"/>
          <w:sz w:val="18"/>
          <w:szCs w:val="18"/>
        </w:rPr>
        <w:tab/>
      </w:r>
      <w:r w:rsidRPr="00D47176">
        <w:rPr>
          <w:rFonts w:ascii="Arial" w:hAnsi="Arial" w:cs="Arial"/>
          <w:sz w:val="18"/>
          <w:szCs w:val="18"/>
        </w:rPr>
        <w:tab/>
      </w:r>
    </w:p>
    <w:p w14:paraId="5F65BFAE" w14:textId="77777777" w:rsidR="00007775" w:rsidRPr="00D47176" w:rsidRDefault="00007775" w:rsidP="00007775">
      <w:pPr>
        <w:tabs>
          <w:tab w:val="left" w:pos="6804"/>
          <w:tab w:val="right" w:leader="dot" w:pos="9639"/>
        </w:tabs>
        <w:spacing w:line="360" w:lineRule="auto"/>
        <w:contextualSpacing/>
        <w:rPr>
          <w:rFonts w:ascii="Arial" w:hAnsi="Arial" w:cs="Arial"/>
          <w:sz w:val="18"/>
          <w:szCs w:val="18"/>
          <w:lang w:val="nl-NL"/>
        </w:rPr>
      </w:pPr>
      <w:r w:rsidRPr="00D47176">
        <w:rPr>
          <w:rFonts w:ascii="Arial" w:hAnsi="Arial" w:cs="Arial"/>
          <w:sz w:val="18"/>
          <w:szCs w:val="18"/>
          <w:lang w:val="nl-NL"/>
        </w:rPr>
        <w:tab/>
      </w:r>
      <w:r w:rsidRPr="00D47176">
        <w:rPr>
          <w:rFonts w:ascii="Arial" w:hAnsi="Arial" w:cs="Arial"/>
          <w:sz w:val="18"/>
          <w:szCs w:val="18"/>
          <w:lang w:val="nl-NL"/>
        </w:rPr>
        <w:tab/>
      </w:r>
    </w:p>
    <w:p w14:paraId="5D777177" w14:textId="77777777" w:rsidR="00007775" w:rsidRPr="00D47176" w:rsidRDefault="00007775" w:rsidP="00007775">
      <w:pPr>
        <w:rPr>
          <w:rFonts w:ascii="Arial" w:hAnsi="Arial" w:cs="Arial"/>
          <w:sz w:val="18"/>
          <w:szCs w:val="18"/>
        </w:rPr>
      </w:pPr>
    </w:p>
    <w:p w14:paraId="4A48DAB7" w14:textId="77777777" w:rsidR="00C46A96" w:rsidRPr="00D47176" w:rsidRDefault="00C46A96">
      <w:pPr>
        <w:tabs>
          <w:tab w:val="right" w:pos="963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C46A96" w:rsidRPr="00D47176" w:rsidSect="00701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2E68" w14:textId="77777777" w:rsidR="00E817AF" w:rsidRDefault="00E817AF" w:rsidP="00E817AF">
      <w:pPr>
        <w:spacing w:after="0" w:line="240" w:lineRule="auto"/>
      </w:pPr>
      <w:r>
        <w:separator/>
      </w:r>
    </w:p>
  </w:endnote>
  <w:endnote w:type="continuationSeparator" w:id="0">
    <w:p w14:paraId="3AFC6E6F" w14:textId="77777777" w:rsidR="00E817AF" w:rsidRDefault="00E817AF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A0E" w14:textId="77777777" w:rsidR="00D9507D" w:rsidRDefault="00D950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7274" w14:textId="77777777" w:rsidR="00D47176" w:rsidRPr="003938D0" w:rsidRDefault="003938D0" w:rsidP="00D47176">
    <w:pPr>
      <w:spacing w:after="0" w:line="240" w:lineRule="auto"/>
      <w:rPr>
        <w:rFonts w:ascii="Arial" w:eastAsia="Times New Roman" w:hAnsi="Arial" w:cs="Arial"/>
        <w:color w:val="EAB200"/>
        <w:sz w:val="18"/>
        <w:szCs w:val="18"/>
        <w:lang w:val="en-US"/>
      </w:rPr>
    </w:pPr>
    <w:proofErr w:type="spellStart"/>
    <w:r w:rsidRPr="003938D0">
      <w:rPr>
        <w:rFonts w:ascii="Arial" w:eastAsia="Times New Roman" w:hAnsi="Arial" w:cs="Arial"/>
        <w:color w:val="EAB200"/>
        <w:sz w:val="18"/>
        <w:szCs w:val="18"/>
        <w:lang w:val="en-US"/>
      </w:rPr>
      <w:t>Secr</w:t>
    </w:r>
    <w:proofErr w:type="spellEnd"/>
    <w:r w:rsidRPr="003938D0">
      <w:rPr>
        <w:rFonts w:ascii="Arial" w:eastAsia="Times New Roman" w:hAnsi="Arial" w:cs="Arial"/>
        <w:color w:val="EAB200"/>
        <w:sz w:val="18"/>
        <w:szCs w:val="18"/>
        <w:lang w:val="en-US"/>
      </w:rPr>
      <w:t>.:</w:t>
    </w:r>
    <w:r w:rsidRPr="003938D0">
      <w:rPr>
        <w:rFonts w:ascii="Arial" w:eastAsia="Times New Roman" w:hAnsi="Arial" w:cs="Arial"/>
        <w:color w:val="EAB200"/>
        <w:sz w:val="18"/>
        <w:szCs w:val="18"/>
        <w:lang w:val="en-US"/>
      </w:rPr>
      <w:tab/>
      <w:t>Diestsevest 32 bus 6a</w:t>
    </w:r>
    <w:r w:rsidR="00D47176" w:rsidRPr="003938D0">
      <w:rPr>
        <w:rFonts w:ascii="Arial" w:eastAsia="Times New Roman" w:hAnsi="Arial" w:cs="Arial"/>
        <w:color w:val="EAB200"/>
        <w:sz w:val="18"/>
        <w:szCs w:val="18"/>
        <w:lang w:val="en-US"/>
      </w:rPr>
      <w:t xml:space="preserve">, 3000 Leuven – E-mail: secr@agrofonds.be – website : </w:t>
    </w:r>
    <w:r w:rsidR="00124BF4">
      <w:fldChar w:fldCharType="begin"/>
    </w:r>
    <w:r w:rsidR="00124BF4" w:rsidRPr="00124BF4">
      <w:rPr>
        <w:lang w:val="en-US"/>
      </w:rPr>
      <w:instrText>HYPERLINK "http://www.fonds-landbouw.be"</w:instrText>
    </w:r>
    <w:r w:rsidR="00124BF4">
      <w:fldChar w:fldCharType="separate"/>
    </w:r>
    <w:r w:rsidR="00D47176" w:rsidRPr="003938D0">
      <w:rPr>
        <w:rFonts w:ascii="Arial" w:eastAsia="Times New Roman" w:hAnsi="Arial" w:cs="Arial"/>
        <w:color w:val="EAB200"/>
        <w:sz w:val="18"/>
        <w:szCs w:val="18"/>
        <w:lang w:val="en-US"/>
      </w:rPr>
      <w:t>www.fonds-landbouw.be</w:t>
    </w:r>
    <w:r w:rsidR="00124BF4">
      <w:rPr>
        <w:rFonts w:ascii="Arial" w:eastAsia="Times New Roman" w:hAnsi="Arial" w:cs="Arial"/>
        <w:color w:val="EAB200"/>
        <w:sz w:val="18"/>
        <w:szCs w:val="18"/>
        <w:lang w:val="en-US"/>
      </w:rPr>
      <w:fldChar w:fldCharType="end"/>
    </w:r>
  </w:p>
  <w:p w14:paraId="4F4C8D67" w14:textId="5D5A3367" w:rsidR="00D47176" w:rsidRPr="00D47176" w:rsidRDefault="00D47176" w:rsidP="00D47176">
    <w:pPr>
      <w:spacing w:after="0" w:line="240" w:lineRule="auto"/>
      <w:rPr>
        <w:rFonts w:ascii="Arial" w:eastAsia="Times New Roman" w:hAnsi="Arial" w:cs="Arial"/>
        <w:color w:val="EAB200"/>
        <w:sz w:val="18"/>
        <w:szCs w:val="18"/>
      </w:rPr>
    </w:pPr>
    <w:r w:rsidRPr="003938D0">
      <w:rPr>
        <w:rFonts w:ascii="Arial" w:eastAsia="Times New Roman" w:hAnsi="Arial" w:cs="Arial"/>
        <w:color w:val="EAB200"/>
        <w:sz w:val="18"/>
        <w:szCs w:val="18"/>
        <w:lang w:val="en-US"/>
      </w:rPr>
      <w:tab/>
    </w:r>
    <w:r w:rsidR="00D9507D">
      <w:rPr>
        <w:rFonts w:ascii="Arial" w:eastAsia="Times New Roman" w:hAnsi="Arial" w:cs="Arial"/>
        <w:color w:val="EAB200"/>
        <w:sz w:val="18"/>
        <w:szCs w:val="18"/>
      </w:rPr>
      <w:t>Tel.: 016 24 70 7</w:t>
    </w:r>
    <w:r w:rsidRPr="00D47176">
      <w:rPr>
        <w:rFonts w:ascii="Arial" w:eastAsia="Times New Roman" w:hAnsi="Arial" w:cs="Arial"/>
        <w:color w:val="EAB200"/>
        <w:sz w:val="18"/>
        <w:szCs w:val="18"/>
      </w:rPr>
      <w:t>0 (enkel tijdens de voormiddag/</w:t>
    </w:r>
    <w:proofErr w:type="spellStart"/>
    <w:r w:rsidRPr="00D47176">
      <w:rPr>
        <w:rFonts w:ascii="Arial" w:eastAsia="Times New Roman" w:hAnsi="Arial" w:cs="Arial"/>
        <w:color w:val="EAB200"/>
        <w:sz w:val="18"/>
        <w:szCs w:val="18"/>
      </w:rPr>
      <w:t>uni</w:t>
    </w:r>
    <w:r w:rsidR="00D9507D">
      <w:rPr>
        <w:rFonts w:ascii="Arial" w:eastAsia="Times New Roman" w:hAnsi="Arial" w:cs="Arial"/>
        <w:color w:val="EAB200"/>
        <w:sz w:val="18"/>
        <w:szCs w:val="18"/>
      </w:rPr>
      <w:t>quement</w:t>
    </w:r>
    <w:proofErr w:type="spellEnd"/>
    <w:r w:rsidR="00D9507D">
      <w:rPr>
        <w:rFonts w:ascii="Arial" w:eastAsia="Times New Roman" w:hAnsi="Arial" w:cs="Arial"/>
        <w:color w:val="EAB200"/>
        <w:sz w:val="18"/>
        <w:szCs w:val="18"/>
      </w:rPr>
      <w:t xml:space="preserve"> </w:t>
    </w:r>
    <w:proofErr w:type="spellStart"/>
    <w:r w:rsidR="00D9507D">
      <w:rPr>
        <w:rFonts w:ascii="Arial" w:eastAsia="Times New Roman" w:hAnsi="Arial" w:cs="Arial"/>
        <w:color w:val="EAB200"/>
        <w:sz w:val="18"/>
        <w:szCs w:val="18"/>
      </w:rPr>
      <w:t>le</w:t>
    </w:r>
    <w:proofErr w:type="spellEnd"/>
    <w:r w:rsidR="00D9507D">
      <w:rPr>
        <w:rFonts w:ascii="Arial" w:eastAsia="Times New Roman" w:hAnsi="Arial" w:cs="Arial"/>
        <w:color w:val="EAB200"/>
        <w:sz w:val="18"/>
        <w:szCs w:val="18"/>
      </w:rPr>
      <w:t xml:space="preserve"> </w:t>
    </w:r>
    <w:proofErr w:type="spellStart"/>
    <w:r w:rsidR="00D9507D">
      <w:rPr>
        <w:rFonts w:ascii="Arial" w:eastAsia="Times New Roman" w:hAnsi="Arial" w:cs="Arial"/>
        <w:color w:val="EAB200"/>
        <w:sz w:val="18"/>
        <w:szCs w:val="18"/>
      </w:rPr>
      <w:t>matin</w:t>
    </w:r>
    <w:proofErr w:type="spellEnd"/>
    <w:r w:rsidR="00D9507D">
      <w:rPr>
        <w:rFonts w:ascii="Arial" w:eastAsia="Times New Roman" w:hAnsi="Arial" w:cs="Arial"/>
        <w:color w:val="EAB200"/>
        <w:sz w:val="18"/>
        <w:szCs w:val="18"/>
      </w:rPr>
      <w:t xml:space="preserve">) </w:t>
    </w:r>
  </w:p>
  <w:p w14:paraId="46D98A46" w14:textId="77777777" w:rsidR="00D47176" w:rsidRPr="00D47176" w:rsidRDefault="00D47176" w:rsidP="00D47176">
    <w:pPr>
      <w:spacing w:after="0" w:line="240" w:lineRule="auto"/>
      <w:rPr>
        <w:rFonts w:ascii="Arial" w:eastAsia="Calibri" w:hAnsi="Arial" w:cs="Arial"/>
        <w:color w:val="EAB200"/>
        <w:sz w:val="18"/>
        <w:szCs w:val="18"/>
      </w:rPr>
    </w:pPr>
    <w:r w:rsidRPr="00D47176">
      <w:rPr>
        <w:rFonts w:ascii="Arial" w:eastAsia="Times New Roman" w:hAnsi="Arial" w:cs="Arial"/>
        <w:color w:val="EAB200"/>
        <w:sz w:val="18"/>
        <w:szCs w:val="18"/>
      </w:rPr>
      <w:tab/>
      <w:t>IBAN: BE95 7390 0127 6458 – BIC: KREDBEBB</w:t>
    </w:r>
  </w:p>
  <w:p w14:paraId="229A81D0" w14:textId="77777777" w:rsidR="00EA1A8A" w:rsidRPr="00EA1A8A" w:rsidRDefault="00EA1A8A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FB3F" w14:textId="77777777" w:rsidR="00D9507D" w:rsidRDefault="00D950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7B51" w14:textId="77777777" w:rsidR="00E817AF" w:rsidRDefault="00E817AF" w:rsidP="00E817AF">
      <w:pPr>
        <w:spacing w:after="0" w:line="240" w:lineRule="auto"/>
      </w:pPr>
      <w:r>
        <w:separator/>
      </w:r>
    </w:p>
  </w:footnote>
  <w:footnote w:type="continuationSeparator" w:id="0">
    <w:p w14:paraId="3C491AE2" w14:textId="77777777" w:rsidR="00E817AF" w:rsidRDefault="00E817AF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87E9" w14:textId="77777777" w:rsidR="00D9507D" w:rsidRDefault="00D950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6E37" w14:textId="77777777" w:rsidR="00002203" w:rsidRDefault="00002203" w:rsidP="00002203">
    <w:pPr>
      <w:spacing w:after="0"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D47176" w14:paraId="68A7106D" w14:textId="77777777" w:rsidTr="005231FE">
      <w:tc>
        <w:tcPr>
          <w:tcW w:w="2127" w:type="dxa"/>
        </w:tcPr>
        <w:p w14:paraId="52981E0A" w14:textId="77777777" w:rsidR="00D47176" w:rsidRDefault="00D47176" w:rsidP="005231FE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7F1C0CB4" wp14:editId="72204482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30C556ED" w14:textId="77777777" w:rsidR="00D47176" w:rsidRPr="00B923D8" w:rsidRDefault="00D47176" w:rsidP="005231FE">
          <w:pPr>
            <w:jc w:val="center"/>
            <w:rPr>
              <w:rFonts w:ascii="Arial" w:hAnsi="Arial" w:cs="Arial"/>
              <w:color w:val="FFC000"/>
            </w:rPr>
          </w:pPr>
          <w:r w:rsidRPr="00B923D8">
            <w:rPr>
              <w:rFonts w:ascii="Arial" w:hAnsi="Arial" w:cs="Arial"/>
              <w:color w:val="FFC000"/>
            </w:rPr>
            <w:t>Waarborg en Sociaal Fonds voor de Landbouw</w:t>
          </w:r>
        </w:p>
        <w:p w14:paraId="1DA48E27" w14:textId="77777777" w:rsidR="00D47176" w:rsidRPr="003938D0" w:rsidRDefault="00D47176" w:rsidP="005231FE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3938D0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4CEE2FA8" w14:textId="77777777" w:rsidR="00D47176" w:rsidRDefault="00D47176" w:rsidP="005231FE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5AF11773" wp14:editId="6E1D8A17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02203" w14:paraId="1C620623" w14:textId="77777777" w:rsidTr="00970436">
      <w:tc>
        <w:tcPr>
          <w:tcW w:w="2127" w:type="dxa"/>
        </w:tcPr>
        <w:p w14:paraId="6C2E21FA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</w:p>
      </w:tc>
      <w:tc>
        <w:tcPr>
          <w:tcW w:w="6061" w:type="dxa"/>
        </w:tcPr>
        <w:p w14:paraId="40DA61BE" w14:textId="77777777" w:rsidR="00002203" w:rsidRDefault="00002203" w:rsidP="00970436">
          <w:pPr>
            <w:ind w:left="34" w:hanging="34"/>
            <w:jc w:val="center"/>
            <w:rPr>
              <w:rFonts w:ascii="Raavi" w:hAnsi="Raavi" w:cs="Raavi"/>
              <w:color w:val="6EA92D"/>
            </w:rPr>
          </w:pPr>
        </w:p>
      </w:tc>
      <w:tc>
        <w:tcPr>
          <w:tcW w:w="2410" w:type="dxa"/>
        </w:tcPr>
        <w:p w14:paraId="14E47B7C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</w:p>
      </w:tc>
    </w:tr>
  </w:tbl>
  <w:p w14:paraId="77922821" w14:textId="77777777" w:rsidR="006755C1" w:rsidRDefault="006755C1" w:rsidP="00002203">
    <w:pPr>
      <w:pStyle w:val="Koptekst"/>
      <w:tabs>
        <w:tab w:val="clear" w:pos="4536"/>
        <w:tab w:val="clear" w:pos="9072"/>
      </w:tabs>
    </w:pPr>
  </w:p>
  <w:p w14:paraId="3D1A7BC4" w14:textId="77777777" w:rsidR="00E817AF" w:rsidRDefault="00E817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DC95" w14:textId="77777777" w:rsidR="00D9507D" w:rsidRDefault="00D950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007775"/>
    <w:rsid w:val="000C4AE1"/>
    <w:rsid w:val="00124BF4"/>
    <w:rsid w:val="003938D0"/>
    <w:rsid w:val="003D4855"/>
    <w:rsid w:val="00430D0E"/>
    <w:rsid w:val="00550FEF"/>
    <w:rsid w:val="005E1B86"/>
    <w:rsid w:val="006755C1"/>
    <w:rsid w:val="007018D8"/>
    <w:rsid w:val="00715DA8"/>
    <w:rsid w:val="00B31872"/>
    <w:rsid w:val="00C46A96"/>
    <w:rsid w:val="00D47176"/>
    <w:rsid w:val="00D9507D"/>
    <w:rsid w:val="00DC37CE"/>
    <w:rsid w:val="00DC558F"/>
    <w:rsid w:val="00E817AF"/>
    <w:rsid w:val="00E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7D41E8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1B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Roelants</dc:creator>
  <cp:keywords/>
  <dc:description/>
  <cp:lastModifiedBy>Mieke Van Looy</cp:lastModifiedBy>
  <cp:revision>9</cp:revision>
  <dcterms:created xsi:type="dcterms:W3CDTF">2013-10-08T14:11:00Z</dcterms:created>
  <dcterms:modified xsi:type="dcterms:W3CDTF">2023-05-30T11:41:00Z</dcterms:modified>
</cp:coreProperties>
</file>