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050E" w14:textId="77777777" w:rsidR="00575B32" w:rsidRPr="004043DF" w:rsidRDefault="00575B32" w:rsidP="00E33068">
      <w:pPr>
        <w:jc w:val="center"/>
        <w:outlineLvl w:val="0"/>
        <w:rPr>
          <w:rFonts w:ascii="Arial" w:hAnsi="Arial" w:cs="Arial"/>
          <w:sz w:val="18"/>
          <w:szCs w:val="18"/>
        </w:rPr>
      </w:pPr>
      <w:r w:rsidRPr="004043DF">
        <w:rPr>
          <w:rFonts w:ascii="Arial" w:hAnsi="Arial" w:cs="Arial"/>
          <w:b/>
          <w:sz w:val="18"/>
          <w:szCs w:val="18"/>
          <w:highlight w:val="lightGray"/>
        </w:rPr>
        <w:t>VERKLARING OP EER</w:t>
      </w:r>
    </w:p>
    <w:p w14:paraId="0CAEE38C" w14:textId="77777777" w:rsidR="00575B32" w:rsidRPr="004043DF" w:rsidRDefault="00575B32" w:rsidP="00575B32">
      <w:pPr>
        <w:pBdr>
          <w:top w:val="single" w:sz="6" w:space="5" w:color="auto" w:shadow="1"/>
          <w:left w:val="single" w:sz="6" w:space="5" w:color="auto" w:shadow="1"/>
          <w:bottom w:val="single" w:sz="6" w:space="5" w:color="auto" w:shadow="1"/>
          <w:right w:val="single" w:sz="6" w:space="5" w:color="auto" w:shadow="1"/>
        </w:pBdr>
        <w:contextualSpacing/>
        <w:jc w:val="center"/>
        <w:outlineLvl w:val="0"/>
        <w:rPr>
          <w:rFonts w:ascii="Arial" w:hAnsi="Arial" w:cs="Arial"/>
          <w:sz w:val="18"/>
          <w:szCs w:val="18"/>
        </w:rPr>
      </w:pPr>
      <w:r w:rsidRPr="004043DF">
        <w:rPr>
          <w:rFonts w:ascii="Arial" w:hAnsi="Arial" w:cs="Arial"/>
          <w:sz w:val="18"/>
          <w:szCs w:val="18"/>
        </w:rPr>
        <w:t>ATTEST VOOR ALLOCHTOON</w:t>
      </w:r>
    </w:p>
    <w:p w14:paraId="2C5C3632" w14:textId="77777777" w:rsidR="00575B32" w:rsidRPr="004043DF" w:rsidRDefault="00575B32" w:rsidP="00E33068">
      <w:pPr>
        <w:tabs>
          <w:tab w:val="right" w:pos="3402"/>
        </w:tabs>
        <w:rPr>
          <w:rFonts w:ascii="Arial" w:hAnsi="Arial" w:cs="Arial"/>
          <w:b/>
          <w:sz w:val="18"/>
          <w:szCs w:val="18"/>
          <w:u w:val="single"/>
        </w:rPr>
      </w:pPr>
    </w:p>
    <w:p w14:paraId="6897E8D0" w14:textId="77777777" w:rsidR="00575B32" w:rsidRPr="004043DF" w:rsidRDefault="00575B32" w:rsidP="00575B32">
      <w:pPr>
        <w:spacing w:line="360" w:lineRule="auto"/>
        <w:rPr>
          <w:rFonts w:ascii="Arial" w:hAnsi="Arial" w:cs="Arial"/>
          <w:sz w:val="18"/>
          <w:szCs w:val="18"/>
        </w:rPr>
      </w:pPr>
      <w:r w:rsidRPr="004043DF">
        <w:rPr>
          <w:rFonts w:ascii="Arial" w:hAnsi="Arial" w:cs="Arial"/>
          <w:sz w:val="18"/>
          <w:szCs w:val="18"/>
        </w:rPr>
        <w:t>Ik, ondergetekende,</w:t>
      </w:r>
    </w:p>
    <w:p w14:paraId="26CB6CCC" w14:textId="77777777" w:rsidR="00575B32" w:rsidRPr="004043DF" w:rsidRDefault="00575B32" w:rsidP="00575B32">
      <w:pPr>
        <w:tabs>
          <w:tab w:val="right" w:leader="dot" w:pos="9639"/>
        </w:tabs>
        <w:spacing w:line="360" w:lineRule="auto"/>
        <w:ind w:left="397" w:right="567"/>
        <w:contextualSpacing/>
        <w:rPr>
          <w:rFonts w:ascii="Arial" w:hAnsi="Arial" w:cs="Arial"/>
          <w:sz w:val="18"/>
          <w:szCs w:val="18"/>
        </w:rPr>
      </w:pPr>
      <w:r w:rsidRPr="004043DF">
        <w:rPr>
          <w:rFonts w:ascii="Arial" w:hAnsi="Arial" w:cs="Arial"/>
          <w:sz w:val="18"/>
          <w:szCs w:val="18"/>
        </w:rPr>
        <w:t>naam en voornaam:</w:t>
      </w:r>
      <w:r w:rsidRPr="004043DF">
        <w:rPr>
          <w:rFonts w:ascii="Arial" w:hAnsi="Arial" w:cs="Arial"/>
          <w:sz w:val="18"/>
          <w:szCs w:val="18"/>
        </w:rPr>
        <w:tab/>
      </w:r>
    </w:p>
    <w:p w14:paraId="6519A3E6" w14:textId="77777777" w:rsidR="00575B32" w:rsidRPr="004043DF" w:rsidRDefault="00575B32" w:rsidP="00575B32">
      <w:pPr>
        <w:tabs>
          <w:tab w:val="right" w:leader="dot" w:pos="9639"/>
        </w:tabs>
        <w:spacing w:line="360" w:lineRule="auto"/>
        <w:ind w:left="397" w:right="567"/>
        <w:contextualSpacing/>
        <w:rPr>
          <w:rFonts w:ascii="Arial" w:hAnsi="Arial" w:cs="Arial"/>
          <w:sz w:val="18"/>
          <w:szCs w:val="18"/>
        </w:rPr>
      </w:pPr>
      <w:r w:rsidRPr="004043DF">
        <w:rPr>
          <w:rFonts w:ascii="Arial" w:hAnsi="Arial" w:cs="Arial"/>
          <w:sz w:val="18"/>
          <w:szCs w:val="18"/>
        </w:rPr>
        <w:t xml:space="preserve">straat en nr.: </w:t>
      </w:r>
      <w:r w:rsidRPr="004043DF">
        <w:rPr>
          <w:rFonts w:ascii="Arial" w:hAnsi="Arial" w:cs="Arial"/>
          <w:sz w:val="18"/>
          <w:szCs w:val="18"/>
        </w:rPr>
        <w:tab/>
      </w:r>
    </w:p>
    <w:p w14:paraId="23B1ADEF" w14:textId="77777777" w:rsidR="00575B32" w:rsidRPr="004043DF" w:rsidRDefault="00575B32" w:rsidP="00575B32">
      <w:pPr>
        <w:tabs>
          <w:tab w:val="left" w:pos="2127"/>
          <w:tab w:val="right" w:leader="dot" w:pos="9639"/>
        </w:tabs>
        <w:spacing w:line="360" w:lineRule="auto"/>
        <w:ind w:left="397" w:right="567"/>
        <w:contextualSpacing/>
        <w:rPr>
          <w:rFonts w:ascii="Arial" w:hAnsi="Arial" w:cs="Arial"/>
          <w:sz w:val="18"/>
          <w:szCs w:val="18"/>
        </w:rPr>
      </w:pPr>
      <w:proofErr w:type="spellStart"/>
      <w:r w:rsidRPr="004043DF">
        <w:rPr>
          <w:rFonts w:ascii="Arial" w:hAnsi="Arial" w:cs="Arial"/>
          <w:sz w:val="18"/>
          <w:szCs w:val="18"/>
        </w:rPr>
        <w:t>postnr</w:t>
      </w:r>
      <w:proofErr w:type="spellEnd"/>
      <w:r w:rsidRPr="004043DF">
        <w:rPr>
          <w:rFonts w:ascii="Arial" w:hAnsi="Arial" w:cs="Arial"/>
          <w:sz w:val="18"/>
          <w:szCs w:val="18"/>
        </w:rPr>
        <w:t xml:space="preserve">. en gemeente: </w:t>
      </w:r>
      <w:r w:rsidRPr="004043DF">
        <w:rPr>
          <w:rFonts w:ascii="Arial" w:hAnsi="Arial" w:cs="Arial"/>
          <w:sz w:val="18"/>
          <w:szCs w:val="18"/>
        </w:rPr>
        <w:tab/>
      </w:r>
    </w:p>
    <w:p w14:paraId="726A7B91" w14:textId="77777777" w:rsidR="00575B32" w:rsidRPr="004043DF" w:rsidRDefault="00575B32" w:rsidP="00575B32">
      <w:pPr>
        <w:spacing w:line="360" w:lineRule="auto"/>
        <w:rPr>
          <w:rFonts w:ascii="Arial" w:hAnsi="Arial" w:cs="Arial"/>
          <w:sz w:val="18"/>
          <w:szCs w:val="18"/>
        </w:rPr>
      </w:pPr>
    </w:p>
    <w:p w14:paraId="7A137065" w14:textId="77777777" w:rsidR="00575B32" w:rsidRPr="004043DF" w:rsidRDefault="00575B32" w:rsidP="00575B32">
      <w:pPr>
        <w:spacing w:line="360" w:lineRule="auto"/>
        <w:rPr>
          <w:rFonts w:ascii="Arial" w:hAnsi="Arial" w:cs="Arial"/>
          <w:sz w:val="18"/>
          <w:szCs w:val="18"/>
        </w:rPr>
      </w:pPr>
      <w:r w:rsidRPr="004043DF">
        <w:rPr>
          <w:rFonts w:ascii="Arial" w:hAnsi="Arial" w:cs="Arial"/>
          <w:sz w:val="18"/>
          <w:szCs w:val="18"/>
        </w:rPr>
        <w:t>tewerkgesteld bij:</w:t>
      </w:r>
    </w:p>
    <w:p w14:paraId="56CBC34F" w14:textId="77777777" w:rsidR="00575B32" w:rsidRPr="004043DF" w:rsidRDefault="00575B32" w:rsidP="00575B32">
      <w:pPr>
        <w:tabs>
          <w:tab w:val="right" w:leader="dot" w:pos="9639"/>
        </w:tabs>
        <w:spacing w:line="360" w:lineRule="auto"/>
        <w:ind w:left="397" w:right="567"/>
        <w:contextualSpacing/>
        <w:rPr>
          <w:rFonts w:ascii="Arial" w:hAnsi="Arial" w:cs="Arial"/>
          <w:sz w:val="18"/>
          <w:szCs w:val="18"/>
        </w:rPr>
      </w:pPr>
      <w:r w:rsidRPr="004043DF">
        <w:rPr>
          <w:rFonts w:ascii="Arial" w:hAnsi="Arial" w:cs="Arial"/>
          <w:sz w:val="18"/>
          <w:szCs w:val="18"/>
        </w:rPr>
        <w:t xml:space="preserve">naam en voornaam (of firmanaam): </w:t>
      </w:r>
      <w:r w:rsidRPr="004043DF">
        <w:rPr>
          <w:rFonts w:ascii="Arial" w:hAnsi="Arial" w:cs="Arial"/>
          <w:sz w:val="18"/>
          <w:szCs w:val="18"/>
        </w:rPr>
        <w:tab/>
      </w:r>
    </w:p>
    <w:p w14:paraId="621087D6" w14:textId="77777777" w:rsidR="00575B32" w:rsidRPr="004043DF" w:rsidRDefault="00575B32" w:rsidP="00575B32">
      <w:pPr>
        <w:tabs>
          <w:tab w:val="right" w:leader="dot" w:pos="9639"/>
        </w:tabs>
        <w:spacing w:line="360" w:lineRule="auto"/>
        <w:ind w:left="397" w:right="567"/>
        <w:contextualSpacing/>
        <w:rPr>
          <w:rFonts w:ascii="Arial" w:hAnsi="Arial" w:cs="Arial"/>
          <w:sz w:val="18"/>
          <w:szCs w:val="18"/>
        </w:rPr>
      </w:pPr>
      <w:r w:rsidRPr="004043DF">
        <w:rPr>
          <w:rFonts w:ascii="Arial" w:hAnsi="Arial" w:cs="Arial"/>
          <w:sz w:val="18"/>
          <w:szCs w:val="18"/>
        </w:rPr>
        <w:t xml:space="preserve">straat en nr.: </w:t>
      </w:r>
      <w:r w:rsidRPr="004043DF">
        <w:rPr>
          <w:rFonts w:ascii="Arial" w:hAnsi="Arial" w:cs="Arial"/>
          <w:sz w:val="18"/>
          <w:szCs w:val="18"/>
        </w:rPr>
        <w:tab/>
      </w:r>
    </w:p>
    <w:p w14:paraId="2F380A4A" w14:textId="77777777" w:rsidR="00575B32" w:rsidRPr="004043DF" w:rsidRDefault="00575B32" w:rsidP="00575B32">
      <w:pPr>
        <w:tabs>
          <w:tab w:val="left" w:pos="2268"/>
          <w:tab w:val="right" w:leader="dot" w:pos="9639"/>
        </w:tabs>
        <w:spacing w:line="360" w:lineRule="auto"/>
        <w:ind w:left="397" w:right="567"/>
        <w:contextualSpacing/>
        <w:rPr>
          <w:rFonts w:ascii="Arial" w:hAnsi="Arial" w:cs="Arial"/>
          <w:sz w:val="18"/>
          <w:szCs w:val="18"/>
        </w:rPr>
      </w:pPr>
      <w:proofErr w:type="spellStart"/>
      <w:r w:rsidRPr="004043DF">
        <w:rPr>
          <w:rFonts w:ascii="Arial" w:hAnsi="Arial" w:cs="Arial"/>
          <w:sz w:val="18"/>
          <w:szCs w:val="18"/>
        </w:rPr>
        <w:t>postnr</w:t>
      </w:r>
      <w:proofErr w:type="spellEnd"/>
      <w:r w:rsidRPr="004043DF">
        <w:rPr>
          <w:rFonts w:ascii="Arial" w:hAnsi="Arial" w:cs="Arial"/>
          <w:sz w:val="18"/>
          <w:szCs w:val="18"/>
        </w:rPr>
        <w:t>. en gemeente:</w:t>
      </w:r>
      <w:r w:rsidRPr="004043DF">
        <w:rPr>
          <w:rFonts w:ascii="Arial" w:hAnsi="Arial" w:cs="Arial"/>
          <w:sz w:val="18"/>
          <w:szCs w:val="18"/>
        </w:rPr>
        <w:tab/>
      </w:r>
      <w:r w:rsidRPr="004043DF">
        <w:rPr>
          <w:rFonts w:ascii="Arial" w:hAnsi="Arial" w:cs="Arial"/>
          <w:sz w:val="18"/>
          <w:szCs w:val="18"/>
        </w:rPr>
        <w:tab/>
      </w:r>
    </w:p>
    <w:p w14:paraId="13EF81CB" w14:textId="77777777" w:rsidR="00575B32" w:rsidRPr="004043DF" w:rsidRDefault="00575B32" w:rsidP="00575B32">
      <w:pPr>
        <w:spacing w:line="360" w:lineRule="auto"/>
        <w:rPr>
          <w:rFonts w:ascii="Arial" w:hAnsi="Arial" w:cs="Arial"/>
          <w:sz w:val="18"/>
          <w:szCs w:val="18"/>
        </w:rPr>
      </w:pPr>
    </w:p>
    <w:p w14:paraId="6652F21B" w14:textId="77777777" w:rsidR="00575B32" w:rsidRPr="004043DF" w:rsidRDefault="00575B32" w:rsidP="00575B32">
      <w:pPr>
        <w:tabs>
          <w:tab w:val="left" w:pos="2127"/>
          <w:tab w:val="left" w:leader="dot" w:pos="5103"/>
          <w:tab w:val="left" w:leader="dot" w:pos="5670"/>
          <w:tab w:val="left" w:pos="5812"/>
          <w:tab w:val="right" w:leader="dot" w:pos="8080"/>
        </w:tabs>
        <w:spacing w:line="360" w:lineRule="auto"/>
        <w:contextualSpacing/>
        <w:rPr>
          <w:rFonts w:ascii="Arial" w:hAnsi="Arial" w:cs="Arial"/>
          <w:sz w:val="18"/>
          <w:szCs w:val="18"/>
        </w:rPr>
      </w:pPr>
      <w:r w:rsidRPr="004043DF">
        <w:rPr>
          <w:rFonts w:ascii="Arial" w:hAnsi="Arial" w:cs="Arial"/>
          <w:sz w:val="18"/>
          <w:szCs w:val="18"/>
        </w:rPr>
        <w:t>sinds (</w:t>
      </w:r>
      <w:r w:rsidRPr="004043DF">
        <w:rPr>
          <w:rFonts w:ascii="Arial" w:hAnsi="Arial" w:cs="Arial"/>
          <w:i/>
          <w:sz w:val="18"/>
          <w:szCs w:val="18"/>
        </w:rPr>
        <w:t>datum</w:t>
      </w:r>
      <w:r w:rsidRPr="004043DF">
        <w:rPr>
          <w:rFonts w:ascii="Arial" w:hAnsi="Arial" w:cs="Arial"/>
          <w:sz w:val="18"/>
          <w:szCs w:val="18"/>
        </w:rPr>
        <w:t xml:space="preserve"> </w:t>
      </w:r>
      <w:r w:rsidRPr="004043DF">
        <w:rPr>
          <w:rFonts w:ascii="Arial" w:hAnsi="Arial" w:cs="Arial"/>
          <w:i/>
          <w:sz w:val="18"/>
          <w:szCs w:val="18"/>
        </w:rPr>
        <w:t>contract</w:t>
      </w:r>
      <w:r w:rsidRPr="004043DF">
        <w:rPr>
          <w:rFonts w:ascii="Arial" w:hAnsi="Arial" w:cs="Arial"/>
          <w:sz w:val="18"/>
          <w:szCs w:val="18"/>
        </w:rPr>
        <w:t>)</w:t>
      </w:r>
      <w:r w:rsidRPr="004043DF">
        <w:rPr>
          <w:rFonts w:ascii="Arial" w:hAnsi="Arial" w:cs="Arial"/>
          <w:sz w:val="18"/>
          <w:szCs w:val="18"/>
        </w:rPr>
        <w:tab/>
      </w:r>
      <w:r w:rsidRPr="004043DF">
        <w:rPr>
          <w:rFonts w:ascii="Arial" w:hAnsi="Arial" w:cs="Arial"/>
          <w:sz w:val="18"/>
          <w:szCs w:val="18"/>
        </w:rPr>
        <w:tab/>
        <w:t>,</w:t>
      </w:r>
    </w:p>
    <w:p w14:paraId="171ED9D7" w14:textId="77777777" w:rsidR="00575B32" w:rsidRPr="004043DF" w:rsidRDefault="00575B32" w:rsidP="00E33068">
      <w:pPr>
        <w:tabs>
          <w:tab w:val="left" w:pos="3969"/>
          <w:tab w:val="left" w:pos="4536"/>
          <w:tab w:val="left" w:pos="5954"/>
          <w:tab w:val="left" w:leader="dot" w:pos="9639"/>
        </w:tabs>
        <w:spacing w:line="360" w:lineRule="auto"/>
        <w:ind w:right="567"/>
        <w:rPr>
          <w:rFonts w:ascii="Arial" w:hAnsi="Arial" w:cs="Arial"/>
          <w:sz w:val="18"/>
          <w:szCs w:val="18"/>
        </w:rPr>
      </w:pPr>
      <w:r w:rsidRPr="004043DF">
        <w:rPr>
          <w:rFonts w:ascii="Arial" w:hAnsi="Arial" w:cs="Arial"/>
          <w:sz w:val="18"/>
          <w:szCs w:val="18"/>
        </w:rPr>
        <w:t>verklaar hierbij dat ik de volgende nationaliteit heb: (</w:t>
      </w:r>
      <w:r w:rsidRPr="004043DF">
        <w:rPr>
          <w:rFonts w:ascii="Arial" w:hAnsi="Arial" w:cs="Arial"/>
          <w:i/>
          <w:sz w:val="18"/>
          <w:szCs w:val="18"/>
        </w:rPr>
        <w:t>nationaliteit</w:t>
      </w:r>
      <w:r w:rsidRPr="004043DF">
        <w:rPr>
          <w:rFonts w:ascii="Arial" w:hAnsi="Arial" w:cs="Arial"/>
          <w:sz w:val="18"/>
          <w:szCs w:val="18"/>
        </w:rPr>
        <w:t>)</w:t>
      </w:r>
      <w:r w:rsidRPr="004043DF">
        <w:rPr>
          <w:rFonts w:ascii="Arial" w:hAnsi="Arial" w:cs="Arial"/>
          <w:sz w:val="18"/>
          <w:szCs w:val="18"/>
        </w:rPr>
        <w:tab/>
      </w:r>
      <w:r w:rsidRPr="004043DF">
        <w:rPr>
          <w:rFonts w:ascii="Arial" w:hAnsi="Arial" w:cs="Arial"/>
          <w:sz w:val="18"/>
          <w:szCs w:val="18"/>
        </w:rPr>
        <w:tab/>
      </w:r>
    </w:p>
    <w:p w14:paraId="1597D364" w14:textId="77777777" w:rsidR="00575B32" w:rsidRPr="004043DF" w:rsidRDefault="00575B32" w:rsidP="00E33068">
      <w:pPr>
        <w:tabs>
          <w:tab w:val="left" w:pos="3969"/>
          <w:tab w:val="left" w:pos="4536"/>
          <w:tab w:val="right" w:leader="dot" w:pos="6521"/>
          <w:tab w:val="left" w:pos="7088"/>
          <w:tab w:val="left" w:pos="7655"/>
          <w:tab w:val="right" w:leader="dot" w:pos="9639"/>
        </w:tabs>
        <w:ind w:right="567"/>
        <w:rPr>
          <w:rFonts w:ascii="Arial" w:hAnsi="Arial" w:cs="Arial"/>
          <w:sz w:val="18"/>
          <w:szCs w:val="18"/>
        </w:rPr>
      </w:pPr>
      <w:r w:rsidRPr="004043DF">
        <w:rPr>
          <w:rFonts w:ascii="Arial" w:hAnsi="Arial" w:cs="Arial"/>
          <w:sz w:val="18"/>
          <w:szCs w:val="18"/>
        </w:rPr>
        <w:t>Voor werknemers met een nationaliteit van een land van de (</w:t>
      </w:r>
      <w:r w:rsidRPr="004043DF">
        <w:rPr>
          <w:rFonts w:ascii="Arial" w:hAnsi="Arial" w:cs="Arial"/>
          <w:i/>
          <w:sz w:val="18"/>
          <w:szCs w:val="18"/>
        </w:rPr>
        <w:t>oude</w:t>
      </w:r>
      <w:r w:rsidRPr="004043DF">
        <w:rPr>
          <w:rFonts w:ascii="Arial" w:hAnsi="Arial" w:cs="Arial"/>
          <w:sz w:val="18"/>
          <w:szCs w:val="18"/>
        </w:rPr>
        <w:t>) Europese Unie</w:t>
      </w:r>
      <w:r w:rsidRPr="004043DF">
        <w:rPr>
          <w:rFonts w:ascii="Arial" w:hAnsi="Arial" w:cs="Arial"/>
          <w:sz w:val="18"/>
          <w:szCs w:val="18"/>
        </w:rPr>
        <w:sym w:font="AIGDT" w:char="F02A"/>
      </w:r>
      <w:r w:rsidRPr="004043DF">
        <w:rPr>
          <w:rFonts w:ascii="Arial" w:hAnsi="Arial" w:cs="Arial"/>
          <w:sz w:val="18"/>
          <w:szCs w:val="18"/>
        </w:rPr>
        <w:t xml:space="preserve"> (</w:t>
      </w:r>
      <w:r w:rsidRPr="004043DF">
        <w:rPr>
          <w:rFonts w:ascii="Arial" w:hAnsi="Arial" w:cs="Arial"/>
          <w:i/>
          <w:sz w:val="18"/>
          <w:szCs w:val="18"/>
        </w:rPr>
        <w:t>zie lijst onderaan</w:t>
      </w:r>
      <w:r w:rsidRPr="004043DF">
        <w:rPr>
          <w:rFonts w:ascii="Arial" w:hAnsi="Arial" w:cs="Arial"/>
          <w:sz w:val="18"/>
          <w:szCs w:val="18"/>
        </w:rPr>
        <w:t>) gelieve ook nog onderstaande vraag te beantwoorden:</w:t>
      </w:r>
    </w:p>
    <w:p w14:paraId="7C956556" w14:textId="77777777" w:rsidR="00575B32" w:rsidRPr="004043DF" w:rsidRDefault="00575B32" w:rsidP="00E33068">
      <w:pPr>
        <w:tabs>
          <w:tab w:val="left" w:pos="3969"/>
          <w:tab w:val="left" w:pos="4395"/>
          <w:tab w:val="left" w:pos="5387"/>
          <w:tab w:val="left" w:pos="7655"/>
          <w:tab w:val="right" w:leader="dot" w:pos="9639"/>
        </w:tabs>
        <w:ind w:right="567"/>
        <w:jc w:val="both"/>
        <w:rPr>
          <w:rFonts w:ascii="Arial" w:hAnsi="Arial" w:cs="Arial"/>
          <w:sz w:val="18"/>
          <w:szCs w:val="18"/>
        </w:rPr>
      </w:pPr>
      <w:r w:rsidRPr="004043DF">
        <w:rPr>
          <w:rFonts w:ascii="Arial" w:hAnsi="Arial" w:cs="Arial"/>
          <w:b/>
          <w:sz w:val="18"/>
          <w:szCs w:val="18"/>
        </w:rPr>
        <w:t>Heeft minstens één van uw ouders of hebben minstens twee van uw grootouders de nationaliteit van een land buiten de (oude) Europese Unie</w:t>
      </w:r>
      <w:r w:rsidRPr="004043DF">
        <w:rPr>
          <w:rFonts w:ascii="Arial" w:hAnsi="Arial" w:cs="Arial"/>
          <w:b/>
          <w:sz w:val="18"/>
          <w:szCs w:val="18"/>
        </w:rPr>
        <w:sym w:font="AIGDT" w:char="F02A"/>
      </w:r>
      <w:r w:rsidR="00E33068" w:rsidRPr="004043DF">
        <w:rPr>
          <w:rFonts w:ascii="Arial" w:hAnsi="Arial" w:cs="Arial"/>
          <w:b/>
          <w:sz w:val="18"/>
          <w:szCs w:val="18"/>
        </w:rPr>
        <w:t xml:space="preserve">? </w:t>
      </w:r>
      <w:r w:rsidRPr="004043DF">
        <w:rPr>
          <w:rFonts w:ascii="Arial" w:hAnsi="Arial" w:cs="Arial"/>
          <w:b/>
          <w:sz w:val="18"/>
          <w:szCs w:val="18"/>
        </w:rPr>
        <w:t xml:space="preserve">JA/NEE </w:t>
      </w:r>
      <w:r w:rsidRPr="004043DF">
        <w:rPr>
          <w:rFonts w:ascii="Arial" w:hAnsi="Arial" w:cs="Arial"/>
          <w:sz w:val="18"/>
          <w:szCs w:val="18"/>
        </w:rPr>
        <w:t>(</w:t>
      </w:r>
      <w:r w:rsidRPr="004043DF">
        <w:rPr>
          <w:rFonts w:ascii="Arial" w:hAnsi="Arial" w:cs="Arial"/>
          <w:i/>
          <w:sz w:val="18"/>
          <w:szCs w:val="18"/>
        </w:rPr>
        <w:t>schrappen wat niet past</w:t>
      </w:r>
      <w:r w:rsidRPr="004043DF">
        <w:rPr>
          <w:rFonts w:ascii="Arial" w:hAnsi="Arial" w:cs="Arial"/>
          <w:sz w:val="18"/>
          <w:szCs w:val="18"/>
        </w:rPr>
        <w:t>).</w:t>
      </w:r>
    </w:p>
    <w:p w14:paraId="0A5D956C" w14:textId="77777777" w:rsidR="00575B32" w:rsidRPr="004043DF" w:rsidRDefault="00575B32" w:rsidP="00575B32">
      <w:pPr>
        <w:tabs>
          <w:tab w:val="left" w:pos="2694"/>
          <w:tab w:val="left" w:leader="dot" w:pos="6237"/>
          <w:tab w:val="left" w:leader="dot" w:pos="6521"/>
          <w:tab w:val="right" w:leader="dot" w:pos="9639"/>
        </w:tabs>
        <w:spacing w:line="360" w:lineRule="auto"/>
        <w:outlineLvl w:val="0"/>
        <w:rPr>
          <w:rFonts w:ascii="Arial" w:hAnsi="Arial" w:cs="Arial"/>
          <w:sz w:val="18"/>
          <w:szCs w:val="18"/>
        </w:rPr>
      </w:pPr>
    </w:p>
    <w:p w14:paraId="433A0968" w14:textId="77777777" w:rsidR="00575B32" w:rsidRPr="004043DF" w:rsidRDefault="00575B32" w:rsidP="00575B32">
      <w:pPr>
        <w:tabs>
          <w:tab w:val="left" w:pos="2694"/>
          <w:tab w:val="left" w:leader="dot" w:pos="6237"/>
          <w:tab w:val="left" w:leader="dot" w:pos="6521"/>
          <w:tab w:val="right" w:leader="dot" w:pos="9639"/>
        </w:tabs>
        <w:spacing w:line="360" w:lineRule="auto"/>
        <w:outlineLvl w:val="0"/>
        <w:rPr>
          <w:rFonts w:ascii="Arial" w:hAnsi="Arial" w:cs="Arial"/>
          <w:sz w:val="18"/>
          <w:szCs w:val="18"/>
        </w:rPr>
      </w:pPr>
      <w:r w:rsidRPr="004043DF">
        <w:rPr>
          <w:rFonts w:ascii="Arial" w:hAnsi="Arial" w:cs="Arial"/>
          <w:sz w:val="18"/>
          <w:szCs w:val="18"/>
        </w:rPr>
        <w:t>Ik verklaar dat deze gegevens oprecht en juist zijn.</w:t>
      </w:r>
    </w:p>
    <w:p w14:paraId="2487A4F6" w14:textId="77777777" w:rsidR="00575B32" w:rsidRPr="004043DF" w:rsidRDefault="00575B32" w:rsidP="00575B32">
      <w:pPr>
        <w:tabs>
          <w:tab w:val="left" w:pos="1134"/>
          <w:tab w:val="right" w:leader="dot" w:pos="3402"/>
          <w:tab w:val="left" w:pos="6804"/>
        </w:tabs>
        <w:contextualSpacing/>
        <w:rPr>
          <w:rFonts w:ascii="Arial" w:hAnsi="Arial" w:cs="Arial"/>
          <w:sz w:val="18"/>
          <w:szCs w:val="18"/>
        </w:rPr>
      </w:pPr>
    </w:p>
    <w:p w14:paraId="02D04477" w14:textId="77777777" w:rsidR="00575B32" w:rsidRPr="004043DF" w:rsidRDefault="00575B32" w:rsidP="00575B32">
      <w:pPr>
        <w:tabs>
          <w:tab w:val="left" w:pos="1134"/>
          <w:tab w:val="right" w:leader="dot" w:pos="3402"/>
          <w:tab w:val="left" w:pos="6804"/>
        </w:tabs>
        <w:spacing w:line="360" w:lineRule="auto"/>
        <w:contextualSpacing/>
        <w:rPr>
          <w:rFonts w:ascii="Arial" w:hAnsi="Arial" w:cs="Arial"/>
          <w:sz w:val="18"/>
          <w:szCs w:val="18"/>
        </w:rPr>
      </w:pPr>
      <w:r w:rsidRPr="004043DF">
        <w:rPr>
          <w:rFonts w:ascii="Arial" w:hAnsi="Arial" w:cs="Arial"/>
          <w:sz w:val="18"/>
          <w:szCs w:val="18"/>
        </w:rPr>
        <w:t>Gedaan te</w:t>
      </w:r>
      <w:r w:rsidRPr="004043DF">
        <w:rPr>
          <w:rFonts w:ascii="Arial" w:hAnsi="Arial" w:cs="Arial"/>
          <w:sz w:val="18"/>
          <w:szCs w:val="18"/>
        </w:rPr>
        <w:tab/>
      </w:r>
      <w:r w:rsidRPr="004043DF">
        <w:rPr>
          <w:rFonts w:ascii="Arial" w:hAnsi="Arial" w:cs="Arial"/>
          <w:sz w:val="18"/>
          <w:szCs w:val="18"/>
        </w:rPr>
        <w:tab/>
      </w:r>
      <w:r w:rsidRPr="004043DF">
        <w:rPr>
          <w:rFonts w:ascii="Arial" w:hAnsi="Arial" w:cs="Arial"/>
          <w:sz w:val="18"/>
          <w:szCs w:val="18"/>
        </w:rPr>
        <w:tab/>
        <w:t>Handtekening,</w:t>
      </w:r>
    </w:p>
    <w:p w14:paraId="0ADF4D92" w14:textId="77777777" w:rsidR="00575B32" w:rsidRPr="004043DF" w:rsidRDefault="00575B32" w:rsidP="00575B32">
      <w:pPr>
        <w:tabs>
          <w:tab w:val="left" w:pos="1134"/>
          <w:tab w:val="right" w:leader="dot" w:pos="3402"/>
          <w:tab w:val="right" w:leader="dot" w:pos="6237"/>
          <w:tab w:val="left" w:pos="6804"/>
          <w:tab w:val="right" w:leader="dot" w:pos="9639"/>
        </w:tabs>
        <w:spacing w:line="360" w:lineRule="auto"/>
        <w:contextualSpacing/>
        <w:rPr>
          <w:rFonts w:ascii="Arial" w:hAnsi="Arial" w:cs="Arial"/>
          <w:sz w:val="18"/>
          <w:szCs w:val="18"/>
        </w:rPr>
      </w:pPr>
      <w:r w:rsidRPr="004043DF">
        <w:rPr>
          <w:rFonts w:ascii="Arial" w:hAnsi="Arial" w:cs="Arial"/>
          <w:sz w:val="18"/>
          <w:szCs w:val="18"/>
        </w:rPr>
        <w:t xml:space="preserve">op </w:t>
      </w:r>
      <w:r w:rsidRPr="004043DF">
        <w:rPr>
          <w:rFonts w:ascii="Arial" w:hAnsi="Arial" w:cs="Arial"/>
          <w:sz w:val="18"/>
          <w:szCs w:val="18"/>
        </w:rPr>
        <w:tab/>
      </w:r>
      <w:r w:rsidRPr="004043DF">
        <w:rPr>
          <w:rFonts w:ascii="Arial" w:hAnsi="Arial" w:cs="Arial"/>
          <w:sz w:val="18"/>
          <w:szCs w:val="18"/>
        </w:rPr>
        <w:tab/>
      </w:r>
    </w:p>
    <w:p w14:paraId="33AF8055" w14:textId="77777777" w:rsidR="00575B32" w:rsidRPr="004043DF" w:rsidRDefault="00575B32" w:rsidP="00575B32">
      <w:pPr>
        <w:tabs>
          <w:tab w:val="left" w:pos="6804"/>
          <w:tab w:val="right" w:leader="dot" w:pos="9639"/>
        </w:tabs>
        <w:spacing w:line="360" w:lineRule="auto"/>
        <w:contextualSpacing/>
        <w:rPr>
          <w:rFonts w:ascii="Arial" w:hAnsi="Arial" w:cs="Arial"/>
          <w:sz w:val="18"/>
          <w:szCs w:val="18"/>
        </w:rPr>
      </w:pPr>
      <w:r w:rsidRPr="004043DF">
        <w:rPr>
          <w:rFonts w:ascii="Arial" w:hAnsi="Arial" w:cs="Arial"/>
          <w:sz w:val="18"/>
          <w:szCs w:val="18"/>
        </w:rPr>
        <w:tab/>
      </w:r>
      <w:r w:rsidRPr="004043DF">
        <w:rPr>
          <w:rFonts w:ascii="Arial" w:hAnsi="Arial" w:cs="Arial"/>
          <w:sz w:val="18"/>
          <w:szCs w:val="18"/>
        </w:rPr>
        <w:tab/>
      </w:r>
    </w:p>
    <w:p w14:paraId="6EDB0061" w14:textId="77777777" w:rsidR="00575B32" w:rsidRPr="004043DF" w:rsidRDefault="00575B32" w:rsidP="00575B32">
      <w:pPr>
        <w:tabs>
          <w:tab w:val="left" w:pos="2694"/>
          <w:tab w:val="left" w:leader="dot" w:pos="6237"/>
          <w:tab w:val="left" w:leader="dot" w:pos="6521"/>
          <w:tab w:val="right" w:leader="dot" w:pos="9639"/>
        </w:tabs>
        <w:ind w:right="567"/>
        <w:rPr>
          <w:rFonts w:ascii="Arial" w:hAnsi="Arial" w:cs="Arial"/>
          <w:sz w:val="18"/>
          <w:szCs w:val="18"/>
        </w:rPr>
      </w:pPr>
      <w:r w:rsidRPr="004043DF">
        <w:rPr>
          <w:rFonts w:ascii="Arial" w:hAnsi="Arial" w:cs="Arial"/>
          <w:sz w:val="18"/>
          <w:szCs w:val="18"/>
        </w:rPr>
        <w:t>Gelieve een kopie van uw identiteitskaart/paspoort toe te voegen.</w:t>
      </w:r>
    </w:p>
    <w:p w14:paraId="62AA6D14" w14:textId="77777777" w:rsidR="00E33068" w:rsidRPr="004043DF" w:rsidRDefault="00E33068" w:rsidP="00E33068">
      <w:pPr>
        <w:tabs>
          <w:tab w:val="left" w:pos="2694"/>
          <w:tab w:val="left" w:leader="dot" w:pos="6237"/>
          <w:tab w:val="left" w:leader="dot" w:pos="6521"/>
          <w:tab w:val="right" w:leader="dot" w:pos="9639"/>
        </w:tabs>
        <w:ind w:right="567"/>
        <w:rPr>
          <w:rFonts w:ascii="Arial" w:hAnsi="Arial" w:cs="Arial"/>
          <w:sz w:val="18"/>
          <w:szCs w:val="18"/>
        </w:rPr>
      </w:pPr>
    </w:p>
    <w:p w14:paraId="3F2786C9" w14:textId="77777777" w:rsidR="00575B32" w:rsidRPr="004043DF" w:rsidRDefault="00575B32" w:rsidP="00E33068">
      <w:pPr>
        <w:tabs>
          <w:tab w:val="left" w:pos="2694"/>
          <w:tab w:val="left" w:leader="dot" w:pos="6237"/>
          <w:tab w:val="left" w:leader="dot" w:pos="6521"/>
          <w:tab w:val="right" w:leader="dot" w:pos="9639"/>
        </w:tabs>
        <w:ind w:right="567"/>
        <w:rPr>
          <w:rFonts w:ascii="Arial" w:hAnsi="Arial" w:cs="Arial"/>
          <w:sz w:val="18"/>
          <w:szCs w:val="18"/>
        </w:rPr>
      </w:pPr>
      <w:r w:rsidRPr="004043DF">
        <w:rPr>
          <w:rFonts w:ascii="Arial" w:hAnsi="Arial" w:cs="Arial"/>
          <w:sz w:val="18"/>
          <w:szCs w:val="18"/>
        </w:rPr>
        <w:t>Deze informatie wordt enkel gebruikt door het Waarborg en Sociaal Fons voor het Tuinbouwbedrijf voor het eventueel toekennen van een tewerkstellingspremie aan de werkgever. De informatie wordt in geen geval doorgegeven aan derden.</w:t>
      </w:r>
    </w:p>
    <w:p w14:paraId="6A6AA3C9" w14:textId="77777777" w:rsidR="004043DF" w:rsidRDefault="00575B32" w:rsidP="00E33068">
      <w:pPr>
        <w:pStyle w:val="Koptekst"/>
        <w:tabs>
          <w:tab w:val="clear" w:pos="4536"/>
          <w:tab w:val="left" w:pos="4395"/>
          <w:tab w:val="right" w:leader="dot" w:pos="9072"/>
        </w:tabs>
        <w:ind w:right="567"/>
        <w:rPr>
          <w:rFonts w:ascii="Arial" w:hAnsi="Arial" w:cs="Arial"/>
          <w:sz w:val="18"/>
          <w:szCs w:val="18"/>
        </w:rPr>
      </w:pPr>
      <w:r w:rsidRPr="004043DF">
        <w:rPr>
          <w:rFonts w:ascii="Arial" w:hAnsi="Arial" w:cs="Arial"/>
          <w:sz w:val="18"/>
          <w:szCs w:val="18"/>
        </w:rPr>
        <w:sym w:font="AIGDT" w:char="F02A"/>
      </w:r>
      <w:r w:rsidRPr="004043DF">
        <w:rPr>
          <w:rFonts w:ascii="Arial" w:hAnsi="Arial" w:cs="Arial"/>
          <w:sz w:val="18"/>
          <w:szCs w:val="18"/>
        </w:rPr>
        <w:t>(</w:t>
      </w:r>
      <w:r w:rsidRPr="004043DF">
        <w:rPr>
          <w:rFonts w:ascii="Arial" w:hAnsi="Arial" w:cs="Arial"/>
          <w:i/>
          <w:sz w:val="18"/>
          <w:szCs w:val="18"/>
        </w:rPr>
        <w:t>oude</w:t>
      </w:r>
      <w:r w:rsidRPr="004043DF">
        <w:rPr>
          <w:rFonts w:ascii="Arial" w:hAnsi="Arial" w:cs="Arial"/>
          <w:sz w:val="18"/>
          <w:szCs w:val="18"/>
        </w:rPr>
        <w:t>) Europese Unie:</w:t>
      </w:r>
      <w:r w:rsidRPr="004043DF">
        <w:rPr>
          <w:rFonts w:ascii="Arial" w:hAnsi="Arial" w:cs="Arial"/>
          <w:i/>
          <w:iCs/>
          <w:sz w:val="18"/>
          <w:szCs w:val="18"/>
        </w:rPr>
        <w:t xml:space="preserve"> België, Nederland, Duitsland, Oostenrijk, Denemarken, Spanje, Finland, Frankrijk, Griekenland, Ierland, Italië, Luxemburg, Portugal, Verenigd Koninkrijk en Zweden.</w:t>
      </w:r>
    </w:p>
    <w:p w14:paraId="181A3CE6" w14:textId="77777777" w:rsidR="004043DF" w:rsidRDefault="004043DF" w:rsidP="004043DF"/>
    <w:p w14:paraId="419F0617" w14:textId="77777777" w:rsidR="00DC37CE" w:rsidRPr="004043DF" w:rsidRDefault="004043DF" w:rsidP="004043DF">
      <w:pPr>
        <w:tabs>
          <w:tab w:val="left" w:pos="1620"/>
        </w:tabs>
      </w:pPr>
      <w:r>
        <w:tab/>
      </w:r>
    </w:p>
    <w:sectPr w:rsidR="00DC37CE" w:rsidRPr="004043DF" w:rsidSect="007018D8">
      <w:headerReference w:type="even" r:id="rId6"/>
      <w:headerReference w:type="default" r:id="rId7"/>
      <w:footerReference w:type="even" r:id="rId8"/>
      <w:footerReference w:type="default" r:id="rId9"/>
      <w:headerReference w:type="first" r:id="rId10"/>
      <w:footerReference w:type="first" r:id="rId11"/>
      <w:pgSz w:w="11906" w:h="16838"/>
      <w:pgMar w:top="1702" w:right="991" w:bottom="1417" w:left="851" w:header="284"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0F9C" w14:textId="77777777" w:rsidR="00E817AF" w:rsidRDefault="00E817AF" w:rsidP="00E817AF">
      <w:pPr>
        <w:spacing w:after="0" w:line="240" w:lineRule="auto"/>
      </w:pPr>
      <w:r>
        <w:separator/>
      </w:r>
    </w:p>
  </w:endnote>
  <w:endnote w:type="continuationSeparator" w:id="0">
    <w:p w14:paraId="0584C59D" w14:textId="77777777" w:rsidR="00E817AF" w:rsidRDefault="00E817AF" w:rsidP="00E8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IGDT">
    <w:altName w:val="Symbol"/>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12E3" w14:textId="77777777" w:rsidR="009960D3" w:rsidRDefault="009960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40B3" w14:textId="77777777" w:rsidR="004043DF" w:rsidRPr="00C3233C" w:rsidRDefault="009960D3" w:rsidP="004043DF">
    <w:pPr>
      <w:spacing w:after="0" w:line="240" w:lineRule="auto"/>
      <w:rPr>
        <w:rFonts w:ascii="Arial" w:eastAsia="Times New Roman" w:hAnsi="Arial" w:cs="Arial"/>
        <w:color w:val="EAB200"/>
        <w:sz w:val="18"/>
        <w:szCs w:val="18"/>
        <w:lang w:val="en-US"/>
      </w:rPr>
    </w:pPr>
    <w:r w:rsidRPr="00C3233C">
      <w:rPr>
        <w:rFonts w:ascii="Arial" w:eastAsia="Times New Roman" w:hAnsi="Arial" w:cs="Arial"/>
        <w:color w:val="EAB200"/>
        <w:sz w:val="18"/>
        <w:szCs w:val="18"/>
        <w:lang w:val="en-US"/>
      </w:rPr>
      <w:t>Secr.:</w:t>
    </w:r>
    <w:r w:rsidRPr="00C3233C">
      <w:rPr>
        <w:rFonts w:ascii="Arial" w:eastAsia="Times New Roman" w:hAnsi="Arial" w:cs="Arial"/>
        <w:color w:val="EAB200"/>
        <w:sz w:val="18"/>
        <w:szCs w:val="18"/>
        <w:lang w:val="en-US"/>
      </w:rPr>
      <w:tab/>
      <w:t>Diestsevest 32 bus 6a</w:t>
    </w:r>
    <w:r w:rsidR="004043DF" w:rsidRPr="00C3233C">
      <w:rPr>
        <w:rFonts w:ascii="Arial" w:eastAsia="Times New Roman" w:hAnsi="Arial" w:cs="Arial"/>
        <w:color w:val="EAB200"/>
        <w:sz w:val="18"/>
        <w:szCs w:val="18"/>
        <w:lang w:val="en-US"/>
      </w:rPr>
      <w:t xml:space="preserve">, 3000 Leuven – E-mail: secr@agrofonds.be – website : </w:t>
    </w:r>
    <w:r w:rsidR="00C3233C">
      <w:fldChar w:fldCharType="begin"/>
    </w:r>
    <w:r w:rsidR="00C3233C" w:rsidRPr="00C3233C">
      <w:rPr>
        <w:lang w:val="en-US"/>
      </w:rPr>
      <w:instrText>HYPERLINK "http://www.fonds-landbouw.be"</w:instrText>
    </w:r>
    <w:r w:rsidR="00C3233C">
      <w:fldChar w:fldCharType="separate"/>
    </w:r>
    <w:r w:rsidR="004043DF" w:rsidRPr="00C3233C">
      <w:rPr>
        <w:rFonts w:ascii="Arial" w:eastAsia="Times New Roman" w:hAnsi="Arial" w:cs="Arial"/>
        <w:color w:val="EAB200"/>
        <w:sz w:val="18"/>
        <w:szCs w:val="18"/>
        <w:lang w:val="en-US"/>
      </w:rPr>
      <w:t>www.fonds-landbouw.be</w:t>
    </w:r>
    <w:r w:rsidR="00C3233C">
      <w:rPr>
        <w:rFonts w:ascii="Arial" w:eastAsia="Times New Roman" w:hAnsi="Arial" w:cs="Arial"/>
        <w:color w:val="EAB200"/>
        <w:sz w:val="18"/>
        <w:szCs w:val="18"/>
      </w:rPr>
      <w:fldChar w:fldCharType="end"/>
    </w:r>
  </w:p>
  <w:p w14:paraId="4817D03E" w14:textId="694CAED2" w:rsidR="004043DF" w:rsidRPr="004043DF" w:rsidRDefault="009960D3" w:rsidP="004043DF">
    <w:pPr>
      <w:spacing w:after="0" w:line="240" w:lineRule="auto"/>
      <w:rPr>
        <w:rFonts w:ascii="Arial" w:eastAsia="Times New Roman" w:hAnsi="Arial" w:cs="Arial"/>
        <w:color w:val="EAB200"/>
        <w:sz w:val="18"/>
        <w:szCs w:val="18"/>
      </w:rPr>
    </w:pPr>
    <w:r w:rsidRPr="00C3233C">
      <w:rPr>
        <w:rFonts w:ascii="Arial" w:eastAsia="Times New Roman" w:hAnsi="Arial" w:cs="Arial"/>
        <w:color w:val="EAB200"/>
        <w:sz w:val="18"/>
        <w:szCs w:val="18"/>
        <w:lang w:val="en-US"/>
      </w:rPr>
      <w:tab/>
    </w:r>
    <w:r>
      <w:rPr>
        <w:rFonts w:ascii="Arial" w:eastAsia="Times New Roman" w:hAnsi="Arial" w:cs="Arial"/>
        <w:color w:val="EAB200"/>
        <w:sz w:val="18"/>
        <w:szCs w:val="18"/>
      </w:rPr>
      <w:t>Tel.: 016 24 70 7</w:t>
    </w:r>
    <w:r w:rsidR="004043DF" w:rsidRPr="004043DF">
      <w:rPr>
        <w:rFonts w:ascii="Arial" w:eastAsia="Times New Roman" w:hAnsi="Arial" w:cs="Arial"/>
        <w:color w:val="EAB200"/>
        <w:sz w:val="18"/>
        <w:szCs w:val="18"/>
      </w:rPr>
      <w:t>0 (enkel tijdens de voormiddag/</w:t>
    </w:r>
    <w:proofErr w:type="spellStart"/>
    <w:r w:rsidR="004043DF" w:rsidRPr="004043DF">
      <w:rPr>
        <w:rFonts w:ascii="Arial" w:eastAsia="Times New Roman" w:hAnsi="Arial" w:cs="Arial"/>
        <w:color w:val="EAB200"/>
        <w:sz w:val="18"/>
        <w:szCs w:val="18"/>
      </w:rPr>
      <w:t>uni</w:t>
    </w:r>
    <w:r>
      <w:rPr>
        <w:rFonts w:ascii="Arial" w:eastAsia="Times New Roman" w:hAnsi="Arial" w:cs="Arial"/>
        <w:color w:val="EAB200"/>
        <w:sz w:val="18"/>
        <w:szCs w:val="18"/>
      </w:rPr>
      <w:t>quement</w:t>
    </w:r>
    <w:proofErr w:type="spellEnd"/>
    <w:r>
      <w:rPr>
        <w:rFonts w:ascii="Arial" w:eastAsia="Times New Roman" w:hAnsi="Arial" w:cs="Arial"/>
        <w:color w:val="EAB200"/>
        <w:sz w:val="18"/>
        <w:szCs w:val="18"/>
      </w:rPr>
      <w:t xml:space="preserve"> </w:t>
    </w:r>
    <w:proofErr w:type="spellStart"/>
    <w:r>
      <w:rPr>
        <w:rFonts w:ascii="Arial" w:eastAsia="Times New Roman" w:hAnsi="Arial" w:cs="Arial"/>
        <w:color w:val="EAB200"/>
        <w:sz w:val="18"/>
        <w:szCs w:val="18"/>
      </w:rPr>
      <w:t>le</w:t>
    </w:r>
    <w:proofErr w:type="spellEnd"/>
    <w:r>
      <w:rPr>
        <w:rFonts w:ascii="Arial" w:eastAsia="Times New Roman" w:hAnsi="Arial" w:cs="Arial"/>
        <w:color w:val="EAB200"/>
        <w:sz w:val="18"/>
        <w:szCs w:val="18"/>
      </w:rPr>
      <w:t xml:space="preserve"> </w:t>
    </w:r>
    <w:proofErr w:type="spellStart"/>
    <w:r>
      <w:rPr>
        <w:rFonts w:ascii="Arial" w:eastAsia="Times New Roman" w:hAnsi="Arial" w:cs="Arial"/>
        <w:color w:val="EAB200"/>
        <w:sz w:val="18"/>
        <w:szCs w:val="18"/>
      </w:rPr>
      <w:t>matin</w:t>
    </w:r>
    <w:proofErr w:type="spellEnd"/>
    <w:r>
      <w:rPr>
        <w:rFonts w:ascii="Arial" w:eastAsia="Times New Roman" w:hAnsi="Arial" w:cs="Arial"/>
        <w:color w:val="EAB200"/>
        <w:sz w:val="18"/>
        <w:szCs w:val="18"/>
      </w:rPr>
      <w:t xml:space="preserve">) </w:t>
    </w:r>
  </w:p>
  <w:p w14:paraId="549CC3B9" w14:textId="77777777" w:rsidR="004043DF" w:rsidRPr="004043DF" w:rsidRDefault="004043DF" w:rsidP="004043DF">
    <w:pPr>
      <w:spacing w:after="0" w:line="240" w:lineRule="auto"/>
      <w:rPr>
        <w:rFonts w:ascii="Arial" w:eastAsia="Calibri" w:hAnsi="Arial" w:cs="Arial"/>
        <w:color w:val="EAB200"/>
        <w:sz w:val="18"/>
        <w:szCs w:val="18"/>
      </w:rPr>
    </w:pPr>
    <w:r w:rsidRPr="004043DF">
      <w:rPr>
        <w:rFonts w:ascii="Arial" w:eastAsia="Times New Roman" w:hAnsi="Arial" w:cs="Arial"/>
        <w:color w:val="EAB200"/>
        <w:sz w:val="18"/>
        <w:szCs w:val="18"/>
      </w:rPr>
      <w:tab/>
      <w:t>IBAN: BE95 7390 0127 6458 – BIC: KREDBEBB</w:t>
    </w:r>
  </w:p>
  <w:p w14:paraId="1D0D6AF3" w14:textId="77777777" w:rsidR="00EA1A8A" w:rsidRPr="00EA1A8A" w:rsidRDefault="00EA1A8A" w:rsidP="00715DA8">
    <w:pPr>
      <w:pStyle w:val="Voettekst"/>
      <w:tabs>
        <w:tab w:val="clear" w:pos="4536"/>
        <w:tab w:val="clear" w:pos="9072"/>
      </w:tabs>
      <w:rPr>
        <w:rFonts w:ascii="Raavi" w:eastAsiaTheme="majorEastAsia" w:hAnsi="Raavi" w:cs="Raavi"/>
        <w:color w:val="6EA92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CEEB" w14:textId="77777777" w:rsidR="009960D3" w:rsidRDefault="009960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8596" w14:textId="77777777" w:rsidR="00E817AF" w:rsidRDefault="00E817AF" w:rsidP="00E817AF">
      <w:pPr>
        <w:spacing w:after="0" w:line="240" w:lineRule="auto"/>
      </w:pPr>
      <w:r>
        <w:separator/>
      </w:r>
    </w:p>
  </w:footnote>
  <w:footnote w:type="continuationSeparator" w:id="0">
    <w:p w14:paraId="61C94783" w14:textId="77777777" w:rsidR="00E817AF" w:rsidRDefault="00E817AF" w:rsidP="00E81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3B93" w14:textId="77777777" w:rsidR="009960D3" w:rsidRDefault="009960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FE90" w14:textId="77777777" w:rsidR="00002203" w:rsidRDefault="00002203" w:rsidP="00002203">
    <w:pPr>
      <w:spacing w:after="0" w:line="240" w:lineRule="auto"/>
      <w:jc w:val="center"/>
      <w:rPr>
        <w:rFonts w:ascii="Raavi" w:hAnsi="Raavi" w:cs="Raavi"/>
        <w:color w:val="6EA92D"/>
      </w:rPr>
    </w:pPr>
  </w:p>
  <w:tbl>
    <w:tblPr>
      <w:tblStyle w:val="Tabelraster"/>
      <w:tblW w:w="215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528"/>
      <w:gridCol w:w="3119"/>
      <w:gridCol w:w="2127"/>
      <w:gridCol w:w="6061"/>
      <w:gridCol w:w="2410"/>
    </w:tblGrid>
    <w:tr w:rsidR="004043DF" w14:paraId="3970E771" w14:textId="77777777" w:rsidTr="004043DF">
      <w:tc>
        <w:tcPr>
          <w:tcW w:w="2269" w:type="dxa"/>
        </w:tcPr>
        <w:p w14:paraId="5BAC9714" w14:textId="77777777" w:rsidR="004043DF" w:rsidRDefault="004043DF" w:rsidP="005231FE">
          <w:pPr>
            <w:jc w:val="center"/>
            <w:rPr>
              <w:rFonts w:ascii="Raavi" w:hAnsi="Raavi" w:cs="Raavi"/>
              <w:color w:val="6EA92D"/>
            </w:rPr>
          </w:pPr>
          <w:r>
            <w:rPr>
              <w:rFonts w:ascii="Raavi" w:hAnsi="Raavi" w:cs="Raavi"/>
              <w:noProof/>
              <w:lang w:eastAsia="nl-BE"/>
            </w:rPr>
            <w:drawing>
              <wp:inline distT="0" distB="0" distL="0" distR="0" wp14:anchorId="59F507A2" wp14:editId="2832C1DF">
                <wp:extent cx="1026000" cy="381600"/>
                <wp:effectExtent l="0" t="0" r="317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L_roboto_circle.GIF"/>
                        <pic:cNvPicPr/>
                      </pic:nvPicPr>
                      <pic:blipFill>
                        <a:blip r:embed="rId1">
                          <a:extLst>
                            <a:ext uri="{28A0092B-C50C-407E-A947-70E740481C1C}">
                              <a14:useLocalDpi xmlns:a14="http://schemas.microsoft.com/office/drawing/2010/main" val="0"/>
                            </a:ext>
                          </a:extLst>
                        </a:blip>
                        <a:stretch>
                          <a:fillRect/>
                        </a:stretch>
                      </pic:blipFill>
                      <pic:spPr>
                        <a:xfrm>
                          <a:off x="0" y="0"/>
                          <a:ext cx="1026000" cy="381600"/>
                        </a:xfrm>
                        <a:prstGeom prst="rect">
                          <a:avLst/>
                        </a:prstGeom>
                      </pic:spPr>
                    </pic:pic>
                  </a:graphicData>
                </a:graphic>
              </wp:inline>
            </w:drawing>
          </w:r>
        </w:p>
      </w:tc>
      <w:tc>
        <w:tcPr>
          <w:tcW w:w="5528" w:type="dxa"/>
        </w:tcPr>
        <w:p w14:paraId="072CC006" w14:textId="77777777" w:rsidR="004043DF" w:rsidRPr="00B923D8" w:rsidRDefault="004043DF" w:rsidP="005231FE">
          <w:pPr>
            <w:jc w:val="center"/>
            <w:rPr>
              <w:rFonts w:ascii="Arial" w:hAnsi="Arial" w:cs="Arial"/>
              <w:color w:val="FFC000"/>
            </w:rPr>
          </w:pPr>
          <w:r w:rsidRPr="00B923D8">
            <w:rPr>
              <w:rFonts w:ascii="Arial" w:hAnsi="Arial" w:cs="Arial"/>
              <w:color w:val="FFC000"/>
            </w:rPr>
            <w:t>Waarborg en Sociaal Fonds voor de Landbouw</w:t>
          </w:r>
        </w:p>
        <w:p w14:paraId="5ACF4CEB" w14:textId="77777777" w:rsidR="004043DF" w:rsidRPr="00C3233C" w:rsidRDefault="004043DF" w:rsidP="005231FE">
          <w:pPr>
            <w:ind w:left="34" w:hanging="34"/>
            <w:jc w:val="center"/>
            <w:rPr>
              <w:rFonts w:ascii="Raavi" w:hAnsi="Raavi" w:cs="Raavi"/>
              <w:color w:val="6EA92D"/>
              <w:lang w:val="fr-FR"/>
            </w:rPr>
          </w:pPr>
          <w:r w:rsidRPr="00C3233C">
            <w:rPr>
              <w:rFonts w:ascii="Arial" w:hAnsi="Arial" w:cs="Arial"/>
              <w:color w:val="FFC000"/>
              <w:lang w:val="fr-FR"/>
            </w:rPr>
            <w:t>Fonds Social et de Garantie pour l’Agriculture</w:t>
          </w:r>
        </w:p>
      </w:tc>
      <w:tc>
        <w:tcPr>
          <w:tcW w:w="3119" w:type="dxa"/>
        </w:tcPr>
        <w:p w14:paraId="5DC6A9B0" w14:textId="77777777" w:rsidR="004043DF" w:rsidRDefault="004043DF" w:rsidP="005231FE">
          <w:pPr>
            <w:jc w:val="center"/>
            <w:rPr>
              <w:rFonts w:ascii="Raavi" w:hAnsi="Raavi" w:cs="Raavi"/>
              <w:color w:val="6EA92D"/>
            </w:rPr>
          </w:pPr>
          <w:r>
            <w:rPr>
              <w:rFonts w:ascii="Raavi" w:hAnsi="Raavi" w:cs="Raavi"/>
              <w:noProof/>
              <w:lang w:eastAsia="nl-BE"/>
            </w:rPr>
            <w:drawing>
              <wp:inline distT="0" distB="0" distL="0" distR="0" wp14:anchorId="3E4450B1" wp14:editId="5DD8777B">
                <wp:extent cx="1072800" cy="3708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A_roboto_circle.GIF"/>
                        <pic:cNvPicPr/>
                      </pic:nvPicPr>
                      <pic:blipFill>
                        <a:blip r:embed="rId2">
                          <a:extLst>
                            <a:ext uri="{28A0092B-C50C-407E-A947-70E740481C1C}">
                              <a14:useLocalDpi xmlns:a14="http://schemas.microsoft.com/office/drawing/2010/main" val="0"/>
                            </a:ext>
                          </a:extLst>
                        </a:blip>
                        <a:stretch>
                          <a:fillRect/>
                        </a:stretch>
                      </pic:blipFill>
                      <pic:spPr>
                        <a:xfrm>
                          <a:off x="0" y="0"/>
                          <a:ext cx="1072800" cy="370800"/>
                        </a:xfrm>
                        <a:prstGeom prst="rect">
                          <a:avLst/>
                        </a:prstGeom>
                      </pic:spPr>
                    </pic:pic>
                  </a:graphicData>
                </a:graphic>
              </wp:inline>
            </w:drawing>
          </w:r>
        </w:p>
      </w:tc>
      <w:tc>
        <w:tcPr>
          <w:tcW w:w="2127" w:type="dxa"/>
        </w:tcPr>
        <w:p w14:paraId="2968A85E" w14:textId="77777777" w:rsidR="004043DF" w:rsidRDefault="004043DF" w:rsidP="00970436">
          <w:pPr>
            <w:jc w:val="center"/>
            <w:rPr>
              <w:rFonts w:ascii="Raavi" w:hAnsi="Raavi" w:cs="Raavi"/>
              <w:color w:val="6EA92D"/>
            </w:rPr>
          </w:pPr>
        </w:p>
      </w:tc>
      <w:tc>
        <w:tcPr>
          <w:tcW w:w="6061" w:type="dxa"/>
        </w:tcPr>
        <w:p w14:paraId="2F0FF96A" w14:textId="77777777" w:rsidR="004043DF" w:rsidRDefault="004043DF" w:rsidP="00970436">
          <w:pPr>
            <w:ind w:left="34" w:hanging="34"/>
            <w:jc w:val="center"/>
            <w:rPr>
              <w:rFonts w:ascii="Raavi" w:hAnsi="Raavi" w:cs="Raavi"/>
              <w:color w:val="6EA92D"/>
            </w:rPr>
          </w:pPr>
        </w:p>
      </w:tc>
      <w:tc>
        <w:tcPr>
          <w:tcW w:w="2410" w:type="dxa"/>
        </w:tcPr>
        <w:p w14:paraId="12E01421" w14:textId="77777777" w:rsidR="004043DF" w:rsidRDefault="004043DF" w:rsidP="00970436">
          <w:pPr>
            <w:jc w:val="center"/>
            <w:rPr>
              <w:rFonts w:ascii="Raavi" w:hAnsi="Raavi" w:cs="Raavi"/>
              <w:color w:val="6EA92D"/>
            </w:rPr>
          </w:pPr>
        </w:p>
      </w:tc>
    </w:tr>
  </w:tbl>
  <w:p w14:paraId="3B6BAF65" w14:textId="77777777" w:rsidR="006755C1" w:rsidRDefault="006755C1" w:rsidP="00002203">
    <w:pPr>
      <w:pStyle w:val="Koptekst"/>
      <w:tabs>
        <w:tab w:val="clear" w:pos="4536"/>
        <w:tab w:val="clear" w:pos="9072"/>
      </w:tabs>
    </w:pPr>
  </w:p>
  <w:p w14:paraId="2D348B43" w14:textId="77777777" w:rsidR="00E817AF" w:rsidRDefault="00E817A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A2FD" w14:textId="77777777" w:rsidR="009960D3" w:rsidRDefault="009960D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7AF"/>
    <w:rsid w:val="00002203"/>
    <w:rsid w:val="004043DF"/>
    <w:rsid w:val="00430D0E"/>
    <w:rsid w:val="00550FEF"/>
    <w:rsid w:val="00575B32"/>
    <w:rsid w:val="005E1B86"/>
    <w:rsid w:val="006755C1"/>
    <w:rsid w:val="007018D8"/>
    <w:rsid w:val="00715DA8"/>
    <w:rsid w:val="009960D3"/>
    <w:rsid w:val="00B31872"/>
    <w:rsid w:val="00C3233C"/>
    <w:rsid w:val="00DC37CE"/>
    <w:rsid w:val="00DC558F"/>
    <w:rsid w:val="00E33068"/>
    <w:rsid w:val="00E817AF"/>
    <w:rsid w:val="00EA1A8A"/>
    <w:rsid w:val="00FD5D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5FB66C"/>
  <w15:docId w15:val="{E9DD87E0-B41D-413E-8740-AC572503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B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17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7AF"/>
    <w:rPr>
      <w:rFonts w:ascii="Tahoma" w:hAnsi="Tahoma" w:cs="Tahoma"/>
      <w:sz w:val="16"/>
      <w:szCs w:val="16"/>
    </w:rPr>
  </w:style>
  <w:style w:type="paragraph" w:styleId="Koptekst">
    <w:name w:val="header"/>
    <w:basedOn w:val="Standaard"/>
    <w:link w:val="KoptekstChar"/>
    <w:uiPriority w:val="99"/>
    <w:unhideWhenUsed/>
    <w:rsid w:val="00E817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17AF"/>
  </w:style>
  <w:style w:type="paragraph" w:styleId="Voettekst">
    <w:name w:val="footer"/>
    <w:basedOn w:val="Standaard"/>
    <w:link w:val="VoettekstChar"/>
    <w:uiPriority w:val="99"/>
    <w:unhideWhenUsed/>
    <w:rsid w:val="00E817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17AF"/>
  </w:style>
  <w:style w:type="table" w:styleId="Tabelraster">
    <w:name w:val="Table Grid"/>
    <w:basedOn w:val="Standaardtabel"/>
    <w:uiPriority w:val="59"/>
    <w:rsid w:val="0067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15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187</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Roelants</dc:creator>
  <cp:keywords/>
  <dc:description/>
  <cp:lastModifiedBy>Mieke Van Looy</cp:lastModifiedBy>
  <cp:revision>6</cp:revision>
  <dcterms:created xsi:type="dcterms:W3CDTF">2013-10-08T10:16:00Z</dcterms:created>
  <dcterms:modified xsi:type="dcterms:W3CDTF">2023-05-30T11:41:00Z</dcterms:modified>
</cp:coreProperties>
</file>