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4234" w14:textId="77777777" w:rsidR="003B4291" w:rsidRPr="003B4291" w:rsidRDefault="003B4291" w:rsidP="003B4291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nl-NL"/>
        </w:rPr>
      </w:pPr>
      <w:r w:rsidRPr="003B4291">
        <w:rPr>
          <w:rFonts w:ascii="Calibri" w:eastAsia="Times New Roman" w:hAnsi="Calibri" w:cs="Arial"/>
          <w:sz w:val="20"/>
          <w:szCs w:val="20"/>
          <w:lang w:eastAsia="nl-NL"/>
        </w:rPr>
        <w:t xml:space="preserve">Ondergetekende: </w:t>
      </w:r>
      <w:r w:rsidRPr="003B4291">
        <w:rPr>
          <w:rFonts w:ascii="Calibri" w:eastAsia="Times New Roman" w:hAnsi="Calibri" w:cs="Arial"/>
          <w:i/>
          <w:iCs/>
          <w:sz w:val="20"/>
          <w:szCs w:val="20"/>
          <w:lang w:eastAsia="nl-NL"/>
        </w:rPr>
        <w:t>(geef uw officiële naam en adres, zoals U ingeschreven bent bij de RSZ)</w:t>
      </w:r>
    </w:p>
    <w:p w14:paraId="5EA099B5" w14:textId="77777777" w:rsidR="003B4291" w:rsidRPr="003B4291" w:rsidRDefault="003B4291" w:rsidP="003B4291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nl-NL"/>
        </w:rPr>
      </w:pPr>
    </w:p>
    <w:p w14:paraId="5235A645" w14:textId="77777777" w:rsidR="003B4291" w:rsidRPr="003B4291" w:rsidRDefault="003B4291" w:rsidP="003B4291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 xml:space="preserve">Naam: </w:t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  <w:t>RSZ-nummer:</w:t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</w:p>
    <w:p w14:paraId="6F388605" w14:textId="77777777" w:rsidR="003B4291" w:rsidRPr="003B4291" w:rsidRDefault="003B4291" w:rsidP="003B4291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 xml:space="preserve">Straat + nr.: </w:t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  <w:t>Telefoonnummer:</w:t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</w:p>
    <w:p w14:paraId="667A6FAA" w14:textId="77777777" w:rsidR="003B4291" w:rsidRPr="003B4291" w:rsidRDefault="003B4291" w:rsidP="003B4291">
      <w:pPr>
        <w:tabs>
          <w:tab w:val="left" w:pos="1134"/>
          <w:tab w:val="right" w:leader="underscore" w:pos="2552"/>
          <w:tab w:val="left" w:pos="2835"/>
          <w:tab w:val="right" w:leader="underscore" w:pos="6804"/>
          <w:tab w:val="left" w:pos="7371"/>
          <w:tab w:val="left" w:pos="9356"/>
          <w:tab w:val="right" w:leader="underscore" w:pos="14459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>Postcode:</w:t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  <w:t>Gemeente:</w:t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  <w:t>Emailadres:</w:t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</w:p>
    <w:p w14:paraId="021AC4B9" w14:textId="77777777" w:rsidR="003B4291" w:rsidRPr="003B4291" w:rsidRDefault="003B4291" w:rsidP="003B4291">
      <w:pPr>
        <w:tabs>
          <w:tab w:val="left" w:pos="1134"/>
          <w:tab w:val="right" w:leader="underscore" w:pos="6804"/>
          <w:tab w:val="left" w:pos="7371"/>
          <w:tab w:val="left" w:pos="9072"/>
          <w:tab w:val="right" w:leader="underscore" w:pos="14459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</w:p>
    <w:p w14:paraId="57F99944" w14:textId="2DF6DEE3" w:rsidR="003B4291" w:rsidRPr="003B4291" w:rsidRDefault="003B4291" w:rsidP="003B4291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nl-NL"/>
        </w:rPr>
      </w:pPr>
      <w:r w:rsidRPr="003B4291">
        <w:rPr>
          <w:rFonts w:ascii="Calibri" w:eastAsia="Times New Roman" w:hAnsi="Calibri" w:cs="Arial"/>
          <w:sz w:val="20"/>
          <w:szCs w:val="20"/>
          <w:lang w:eastAsia="nl-NL"/>
        </w:rPr>
        <w:t xml:space="preserve">Verklaart dat volgende </w:t>
      </w:r>
      <w:r w:rsidRPr="003B4291">
        <w:rPr>
          <w:rFonts w:ascii="Calibri" w:eastAsia="Times New Roman" w:hAnsi="Calibri" w:cs="Arial"/>
          <w:b/>
          <w:sz w:val="20"/>
          <w:szCs w:val="20"/>
          <w:u w:val="single"/>
          <w:lang w:eastAsia="nl-NL"/>
        </w:rPr>
        <w:t>vaste</w:t>
      </w:r>
      <w:r w:rsidRPr="003B4291">
        <w:rPr>
          <w:rFonts w:ascii="Calibri" w:eastAsia="Times New Roman" w:hAnsi="Calibri" w:cs="Arial"/>
          <w:sz w:val="20"/>
          <w:szCs w:val="20"/>
          <w:lang w:eastAsia="nl-NL"/>
        </w:rPr>
        <w:t xml:space="preserve"> werknemer(s) </w:t>
      </w:r>
      <w:r w:rsidRPr="003B4291">
        <w:rPr>
          <w:rFonts w:ascii="Calibri" w:eastAsia="Times New Roman" w:hAnsi="Calibri" w:cs="Arial"/>
          <w:b/>
          <w:sz w:val="20"/>
          <w:szCs w:val="20"/>
          <w:lang w:eastAsia="nl-NL"/>
        </w:rPr>
        <w:t>zelf ontslag nam(en)</w:t>
      </w:r>
      <w:r w:rsidRPr="003B4291">
        <w:rPr>
          <w:rFonts w:ascii="Calibri" w:eastAsia="Times New Roman" w:hAnsi="Calibri" w:cs="Arial"/>
          <w:color w:val="FF0000"/>
          <w:sz w:val="20"/>
          <w:szCs w:val="20"/>
          <w:lang w:eastAsia="nl-NL"/>
        </w:rPr>
        <w:t xml:space="preserve"> </w:t>
      </w:r>
      <w:r w:rsidRPr="003B4291">
        <w:rPr>
          <w:rFonts w:ascii="Calibri" w:eastAsia="Times New Roman" w:hAnsi="Calibri" w:cs="Arial"/>
          <w:sz w:val="20"/>
          <w:szCs w:val="20"/>
          <w:lang w:eastAsia="nl-NL"/>
        </w:rPr>
        <w:t xml:space="preserve">in de referteperiode </w:t>
      </w:r>
      <w:r w:rsidRPr="003B4291">
        <w:rPr>
          <w:rFonts w:ascii="Calibri" w:eastAsia="Times New Roman" w:hAnsi="Calibri" w:cs="Arial"/>
          <w:b/>
          <w:sz w:val="20"/>
          <w:szCs w:val="20"/>
          <w:lang w:eastAsia="nl-NL"/>
        </w:rPr>
        <w:t xml:space="preserve">van 01/07/20..  – 30/06/20.. </w:t>
      </w:r>
      <w:r w:rsidRPr="003B4291">
        <w:rPr>
          <w:rFonts w:ascii="Calibri" w:eastAsia="Times New Roman" w:hAnsi="Calibri" w:cs="Arial"/>
          <w:sz w:val="20"/>
          <w:szCs w:val="20"/>
          <w:lang w:eastAsia="nl-NL"/>
        </w:rPr>
        <w:t xml:space="preserve">: </w:t>
      </w:r>
      <w:r w:rsidR="001033FB">
        <w:rPr>
          <w:rFonts w:ascii="Calibri" w:eastAsia="Times New Roman" w:hAnsi="Calibri" w:cs="Arial"/>
          <w:sz w:val="20"/>
          <w:szCs w:val="20"/>
          <w:lang w:eastAsia="nl-NL"/>
        </w:rPr>
        <w:br/>
      </w:r>
      <w:r w:rsidRPr="003B4291">
        <w:rPr>
          <w:rFonts w:ascii="Calibri" w:eastAsia="Times New Roman" w:hAnsi="Calibri" w:cs="Arial"/>
          <w:sz w:val="20"/>
          <w:szCs w:val="20"/>
          <w:lang w:eastAsia="nl-NL"/>
        </w:rPr>
        <w:t xml:space="preserve">uw werknemer nam </w:t>
      </w:r>
      <w:r w:rsidRPr="003B4291">
        <w:rPr>
          <w:rFonts w:ascii="Calibri" w:eastAsia="Times New Roman" w:hAnsi="Calibri" w:cs="Arial"/>
          <w:b/>
          <w:sz w:val="20"/>
          <w:szCs w:val="20"/>
          <w:lang w:eastAsia="nl-NL"/>
        </w:rPr>
        <w:t>zelf</w:t>
      </w:r>
      <w:r w:rsidRPr="003B4291">
        <w:rPr>
          <w:rFonts w:ascii="Calibri" w:eastAsia="Times New Roman" w:hAnsi="Calibri" w:cs="Arial"/>
          <w:sz w:val="20"/>
          <w:szCs w:val="20"/>
          <w:lang w:eastAsia="nl-NL"/>
        </w:rPr>
        <w:t xml:space="preserve"> ontslag, kreeg geen vooropzegvergoeding en het was geen ontslag in onderling akkoord.</w:t>
      </w:r>
      <w:r w:rsidRPr="003B4291">
        <w:rPr>
          <w:rFonts w:ascii="Calibri" w:eastAsia="Times New Roman" w:hAnsi="Calibri" w:cs="Arial"/>
          <w:b/>
          <w:bCs/>
          <w:sz w:val="20"/>
          <w:szCs w:val="20"/>
          <w:lang w:eastAsia="nl-NL"/>
        </w:rPr>
        <w:t xml:space="preserve"> </w:t>
      </w:r>
      <w:r w:rsidR="001033FB">
        <w:rPr>
          <w:rFonts w:ascii="Calibri" w:eastAsia="Times New Roman" w:hAnsi="Calibri" w:cs="Arial"/>
          <w:b/>
          <w:bCs/>
          <w:sz w:val="20"/>
          <w:szCs w:val="20"/>
          <w:lang w:eastAsia="nl-NL"/>
        </w:rPr>
        <w:br/>
      </w:r>
      <w:r w:rsidRPr="003B4291">
        <w:rPr>
          <w:rFonts w:ascii="Calibri" w:eastAsia="Times New Roman" w:hAnsi="Calibri" w:cs="Times New Roman"/>
          <w:b/>
          <w:color w:val="FF0000"/>
          <w:sz w:val="20"/>
          <w:szCs w:val="20"/>
          <w:lang w:eastAsia="nl-NL"/>
        </w:rPr>
        <w:t>Werknemers die u ontsloeg om dringende redenen, kan u op de achterzijde van dit document invullen.</w:t>
      </w:r>
    </w:p>
    <w:p w14:paraId="1D79980E" w14:textId="77777777" w:rsidR="003B4291" w:rsidRPr="003B4291" w:rsidRDefault="003B4291" w:rsidP="003B4291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312"/>
        <w:gridCol w:w="313"/>
        <w:gridCol w:w="313"/>
        <w:gridCol w:w="314"/>
        <w:gridCol w:w="314"/>
        <w:gridCol w:w="314"/>
        <w:gridCol w:w="307"/>
        <w:gridCol w:w="314"/>
        <w:gridCol w:w="314"/>
        <w:gridCol w:w="312"/>
        <w:gridCol w:w="2878"/>
        <w:gridCol w:w="1331"/>
        <w:gridCol w:w="1331"/>
        <w:gridCol w:w="1722"/>
        <w:gridCol w:w="3752"/>
      </w:tblGrid>
      <w:tr w:rsidR="003B4291" w:rsidRPr="003B4291" w14:paraId="689BD5D2" w14:textId="77777777" w:rsidTr="008B248E">
        <w:trPr>
          <w:trHeight w:val="760"/>
        </w:trPr>
        <w:tc>
          <w:tcPr>
            <w:tcW w:w="3440" w:type="dxa"/>
            <w:gridSpan w:val="11"/>
            <w:vAlign w:val="center"/>
          </w:tcPr>
          <w:p w14:paraId="5CCB0D1A" w14:textId="77777777" w:rsidR="003B4291" w:rsidRPr="003B4291" w:rsidRDefault="003B4291" w:rsidP="003B42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pPr>
            <w:r w:rsidRPr="003B429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Rijksregisternummer</w:t>
            </w:r>
          </w:p>
          <w:p w14:paraId="74C28B3D" w14:textId="77777777" w:rsidR="003B4291" w:rsidRPr="003B4291" w:rsidRDefault="003B4291" w:rsidP="003B42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pPr>
            <w:r w:rsidRPr="003B429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zoals vermeld in uw RSZ-aangifte*</w:t>
            </w:r>
          </w:p>
        </w:tc>
        <w:tc>
          <w:tcPr>
            <w:tcW w:w="2878" w:type="dxa"/>
            <w:vAlign w:val="center"/>
          </w:tcPr>
          <w:p w14:paraId="66649978" w14:textId="77777777" w:rsidR="003B4291" w:rsidRPr="003B4291" w:rsidRDefault="003B4291" w:rsidP="003B42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FR" w:eastAsia="nl-NL"/>
              </w:rPr>
            </w:pPr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 xml:space="preserve">Naam en </w:t>
            </w:r>
            <w:proofErr w:type="spellStart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>adres</w:t>
            </w:r>
            <w:proofErr w:type="spellEnd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 xml:space="preserve"> </w:t>
            </w:r>
            <w:proofErr w:type="spellStart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>werknemer</w:t>
            </w:r>
            <w:proofErr w:type="spellEnd"/>
          </w:p>
        </w:tc>
        <w:tc>
          <w:tcPr>
            <w:tcW w:w="1331" w:type="dxa"/>
            <w:vAlign w:val="center"/>
          </w:tcPr>
          <w:p w14:paraId="3C60899A" w14:textId="77777777" w:rsidR="003B4291" w:rsidRPr="003B4291" w:rsidRDefault="003B4291" w:rsidP="003B42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FR" w:eastAsia="nl-NL"/>
              </w:rPr>
            </w:pPr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 xml:space="preserve">Datum in dienst </w:t>
            </w:r>
            <w:proofErr w:type="spellStart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>bedrijf</w:t>
            </w:r>
            <w:proofErr w:type="spellEnd"/>
          </w:p>
        </w:tc>
        <w:tc>
          <w:tcPr>
            <w:tcW w:w="1331" w:type="dxa"/>
            <w:vAlign w:val="center"/>
          </w:tcPr>
          <w:p w14:paraId="5E8BC032" w14:textId="77777777" w:rsidR="003B4291" w:rsidRPr="003B4291" w:rsidRDefault="003B4291" w:rsidP="003B42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FR" w:eastAsia="nl-NL"/>
              </w:rPr>
            </w:pPr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 xml:space="preserve">Datum in dienst </w:t>
            </w:r>
            <w:proofErr w:type="spellStart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>sector</w:t>
            </w:r>
            <w:proofErr w:type="spellEnd"/>
          </w:p>
        </w:tc>
        <w:tc>
          <w:tcPr>
            <w:tcW w:w="1722" w:type="dxa"/>
            <w:vAlign w:val="center"/>
          </w:tcPr>
          <w:p w14:paraId="3259238B" w14:textId="77777777" w:rsidR="003B4291" w:rsidRPr="003B4291" w:rsidRDefault="003B4291" w:rsidP="003B42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FR" w:eastAsia="nl-NL"/>
              </w:rPr>
            </w:pPr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 xml:space="preserve">Datum </w:t>
            </w:r>
            <w:proofErr w:type="spellStart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>beëindiging</w:t>
            </w:r>
            <w:proofErr w:type="spellEnd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 xml:space="preserve"> </w:t>
            </w:r>
            <w:proofErr w:type="spellStart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>tewerkstelling</w:t>
            </w:r>
            <w:proofErr w:type="spellEnd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0B55C1F" w14:textId="77777777" w:rsidR="003B4291" w:rsidRPr="003B4291" w:rsidRDefault="003B4291" w:rsidP="003B42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 xml:space="preserve">Reden </w:t>
            </w:r>
            <w:proofErr w:type="spellStart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>ontslag</w:t>
            </w:r>
            <w:proofErr w:type="spellEnd"/>
          </w:p>
        </w:tc>
      </w:tr>
      <w:tr w:rsidR="003B4291" w:rsidRPr="003B4291" w14:paraId="29DC7F5C" w14:textId="77777777" w:rsidTr="008B248E">
        <w:trPr>
          <w:trHeight w:hRule="exact" w:val="794"/>
        </w:trPr>
        <w:tc>
          <w:tcPr>
            <w:tcW w:w="313" w:type="dxa"/>
          </w:tcPr>
          <w:p w14:paraId="3D66BAD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291ADD57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06AA2987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4907C821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4A957AA5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638EF1EB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7DE3A660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" w:type="dxa"/>
          </w:tcPr>
          <w:p w14:paraId="2172A132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459EB96E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753C88A0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2E524FE5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2878" w:type="dxa"/>
          </w:tcPr>
          <w:p w14:paraId="26CFE214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331" w:type="dxa"/>
          </w:tcPr>
          <w:p w14:paraId="1020E39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331" w:type="dxa"/>
          </w:tcPr>
          <w:p w14:paraId="58C81F40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722" w:type="dxa"/>
          </w:tcPr>
          <w:p w14:paraId="1063BCB6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752" w:type="dxa"/>
          </w:tcPr>
          <w:p w14:paraId="5D4B3927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</w:tr>
      <w:tr w:rsidR="003B4291" w:rsidRPr="003B4291" w14:paraId="4A8435F6" w14:textId="77777777" w:rsidTr="008B248E">
        <w:trPr>
          <w:trHeight w:hRule="exact" w:val="794"/>
        </w:trPr>
        <w:tc>
          <w:tcPr>
            <w:tcW w:w="313" w:type="dxa"/>
          </w:tcPr>
          <w:p w14:paraId="0B0EBF5F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4FD055E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067CA08B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7627A040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693BBA72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336CA9B7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6AB7A672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" w:type="dxa"/>
          </w:tcPr>
          <w:p w14:paraId="227962DF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25D2B75E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1FD14706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3A9E7BA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2878" w:type="dxa"/>
          </w:tcPr>
          <w:p w14:paraId="6CFACAFF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331" w:type="dxa"/>
          </w:tcPr>
          <w:p w14:paraId="6C4A9936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331" w:type="dxa"/>
          </w:tcPr>
          <w:p w14:paraId="04E4A122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722" w:type="dxa"/>
          </w:tcPr>
          <w:p w14:paraId="52065A36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752" w:type="dxa"/>
          </w:tcPr>
          <w:p w14:paraId="58BFA0AF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</w:tr>
      <w:tr w:rsidR="003B4291" w:rsidRPr="003B4291" w14:paraId="013AA74D" w14:textId="77777777" w:rsidTr="008B248E">
        <w:trPr>
          <w:trHeight w:hRule="exact" w:val="794"/>
        </w:trPr>
        <w:tc>
          <w:tcPr>
            <w:tcW w:w="313" w:type="dxa"/>
          </w:tcPr>
          <w:p w14:paraId="4D16F6C8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05063D63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5B6DB390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1A8E88C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692248F4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6355B2D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69BB127C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" w:type="dxa"/>
          </w:tcPr>
          <w:p w14:paraId="48C10F37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3171879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6B6BD185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2251CC76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2878" w:type="dxa"/>
          </w:tcPr>
          <w:p w14:paraId="371D8922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331" w:type="dxa"/>
          </w:tcPr>
          <w:p w14:paraId="0322B506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331" w:type="dxa"/>
          </w:tcPr>
          <w:p w14:paraId="6587483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722" w:type="dxa"/>
          </w:tcPr>
          <w:p w14:paraId="11EA9086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752" w:type="dxa"/>
          </w:tcPr>
          <w:p w14:paraId="6EB718AD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</w:tr>
      <w:tr w:rsidR="003B4291" w:rsidRPr="003B4291" w14:paraId="6002357E" w14:textId="77777777" w:rsidTr="008B248E">
        <w:trPr>
          <w:trHeight w:hRule="exact" w:val="794"/>
        </w:trPr>
        <w:tc>
          <w:tcPr>
            <w:tcW w:w="313" w:type="dxa"/>
          </w:tcPr>
          <w:p w14:paraId="4230F197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6AB105AC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2433784B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659AA2CB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786445DF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39D96D14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653A75D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" w:type="dxa"/>
          </w:tcPr>
          <w:p w14:paraId="0EC80104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29DBC19C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6E9F3843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6D3E6430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2878" w:type="dxa"/>
          </w:tcPr>
          <w:p w14:paraId="0D967D67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331" w:type="dxa"/>
          </w:tcPr>
          <w:p w14:paraId="6155848D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331" w:type="dxa"/>
          </w:tcPr>
          <w:p w14:paraId="28CAEE8A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722" w:type="dxa"/>
          </w:tcPr>
          <w:p w14:paraId="0C2DEB65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752" w:type="dxa"/>
          </w:tcPr>
          <w:p w14:paraId="58AC2B33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</w:tr>
      <w:tr w:rsidR="003B4291" w:rsidRPr="003B4291" w14:paraId="5A6A3D29" w14:textId="77777777" w:rsidTr="008B248E">
        <w:trPr>
          <w:trHeight w:hRule="exact" w:val="794"/>
        </w:trPr>
        <w:tc>
          <w:tcPr>
            <w:tcW w:w="313" w:type="dxa"/>
          </w:tcPr>
          <w:p w14:paraId="4FCB072D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3ADF327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1FA01FBB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5CEDFF41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316654E7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3DD3F82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07E4195C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" w:type="dxa"/>
          </w:tcPr>
          <w:p w14:paraId="54AD9771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2297ACA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2FC7845F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142DF41A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2878" w:type="dxa"/>
          </w:tcPr>
          <w:p w14:paraId="41FA36C7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331" w:type="dxa"/>
          </w:tcPr>
          <w:p w14:paraId="37144603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331" w:type="dxa"/>
          </w:tcPr>
          <w:p w14:paraId="1FCEB323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722" w:type="dxa"/>
          </w:tcPr>
          <w:p w14:paraId="57BB1B95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752" w:type="dxa"/>
          </w:tcPr>
          <w:p w14:paraId="401E031D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</w:tr>
    </w:tbl>
    <w:p w14:paraId="333E9D12" w14:textId="77777777" w:rsidR="003B4291" w:rsidRPr="003B4291" w:rsidRDefault="003B4291" w:rsidP="003B4291">
      <w:pPr>
        <w:tabs>
          <w:tab w:val="left" w:pos="7371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val="fr-FR" w:eastAsia="nl-NL"/>
        </w:rPr>
      </w:pPr>
      <w:proofErr w:type="spellStart"/>
      <w:r w:rsidRPr="003B4291">
        <w:rPr>
          <w:rFonts w:ascii="Calibri" w:eastAsia="Times New Roman" w:hAnsi="Calibri" w:cs="Times New Roman"/>
          <w:sz w:val="20"/>
          <w:szCs w:val="20"/>
          <w:lang w:val="fr-FR" w:eastAsia="nl-NL"/>
        </w:rPr>
        <w:t>Datum</w:t>
      </w:r>
      <w:proofErr w:type="spellEnd"/>
      <w:r w:rsidRPr="003B4291">
        <w:rPr>
          <w:rFonts w:ascii="Calibri" w:eastAsia="Times New Roman" w:hAnsi="Calibri" w:cs="Times New Roman"/>
          <w:sz w:val="20"/>
          <w:szCs w:val="20"/>
          <w:lang w:val="fr-FR" w:eastAsia="nl-NL"/>
        </w:rPr>
        <w:tab/>
      </w:r>
      <w:proofErr w:type="spellStart"/>
      <w:r w:rsidRPr="003B4291">
        <w:rPr>
          <w:rFonts w:ascii="Calibri" w:eastAsia="Times New Roman" w:hAnsi="Calibri" w:cs="Times New Roman"/>
          <w:sz w:val="20"/>
          <w:szCs w:val="20"/>
          <w:lang w:val="fr-FR" w:eastAsia="nl-NL"/>
        </w:rPr>
        <w:t>Handtekening</w:t>
      </w:r>
      <w:proofErr w:type="spellEnd"/>
    </w:p>
    <w:p w14:paraId="041C996E" w14:textId="77777777" w:rsidR="003B4291" w:rsidRPr="003B4291" w:rsidRDefault="003B4291" w:rsidP="003B4291">
      <w:pPr>
        <w:tabs>
          <w:tab w:val="right" w:leader="underscore" w:pos="3402"/>
          <w:tab w:val="left" w:pos="7371"/>
          <w:tab w:val="right" w:leader="underscore" w:pos="14459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nl-NL"/>
        </w:rPr>
      </w:pPr>
      <w:r w:rsidRPr="003B4291">
        <w:rPr>
          <w:rFonts w:ascii="Calibri" w:eastAsia="Times New Roman" w:hAnsi="Calibri" w:cs="Times New Roman"/>
          <w:sz w:val="20"/>
          <w:szCs w:val="20"/>
          <w:lang w:val="fr-FR"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val="fr-FR"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val="fr-FR" w:eastAsia="nl-NL"/>
        </w:rPr>
        <w:tab/>
      </w:r>
    </w:p>
    <w:p w14:paraId="5836B4ED" w14:textId="77777777" w:rsidR="003B4291" w:rsidRPr="003B4291" w:rsidRDefault="003B4291" w:rsidP="003B4291">
      <w:pPr>
        <w:tabs>
          <w:tab w:val="right" w:leader="dot" w:pos="3402"/>
          <w:tab w:val="left" w:pos="7371"/>
          <w:tab w:val="right" w:leader="dot" w:pos="13608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val="fr-FR" w:eastAsia="nl-NL"/>
        </w:rPr>
      </w:pPr>
    </w:p>
    <w:p w14:paraId="5651B7D0" w14:textId="668193A4" w:rsidR="003B4291" w:rsidRPr="003B4291" w:rsidRDefault="003B4291" w:rsidP="00476F46">
      <w:pPr>
        <w:tabs>
          <w:tab w:val="left" w:pos="1620"/>
          <w:tab w:val="right" w:leader="dot" w:pos="3780"/>
          <w:tab w:val="left" w:pos="3960"/>
          <w:tab w:val="right" w:leader="dot" w:pos="82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 xml:space="preserve">* Zonder correct rijksregisternummer is het onmogelijk de werknemer op te zoeken en wordt de premie wel uitbetaald. </w:t>
      </w:r>
    </w:p>
    <w:p w14:paraId="180598C2" w14:textId="77777777" w:rsidR="003B4291" w:rsidRPr="003B4291" w:rsidRDefault="003B4291" w:rsidP="003B4291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nl-NL"/>
        </w:rPr>
      </w:pPr>
      <w:r w:rsidRPr="003B4291">
        <w:rPr>
          <w:rFonts w:ascii="Calibri" w:eastAsia="Times New Roman" w:hAnsi="Calibri" w:cs="Arial"/>
          <w:sz w:val="20"/>
          <w:szCs w:val="20"/>
          <w:lang w:eastAsia="nl-NL"/>
        </w:rPr>
        <w:t xml:space="preserve">Ondergetekende: </w:t>
      </w:r>
      <w:r w:rsidRPr="003B4291">
        <w:rPr>
          <w:rFonts w:ascii="Calibri" w:eastAsia="Times New Roman" w:hAnsi="Calibri" w:cs="Arial"/>
          <w:i/>
          <w:iCs/>
          <w:sz w:val="20"/>
          <w:szCs w:val="20"/>
          <w:lang w:eastAsia="nl-NL"/>
        </w:rPr>
        <w:t>(geef uw officiële naam en adres, zoals U ingeschreven bent bij de RSZ)</w:t>
      </w:r>
    </w:p>
    <w:p w14:paraId="29C1F710" w14:textId="77777777" w:rsidR="003B4291" w:rsidRPr="003B4291" w:rsidRDefault="003B4291" w:rsidP="003B4291">
      <w:pPr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nl-NL"/>
        </w:rPr>
      </w:pPr>
    </w:p>
    <w:p w14:paraId="112FD737" w14:textId="77777777" w:rsidR="003B4291" w:rsidRPr="003B4291" w:rsidRDefault="003B4291" w:rsidP="003B4291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 xml:space="preserve">Naam: </w:t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  <w:t>RSZ-nummer:</w:t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</w:p>
    <w:p w14:paraId="73600782" w14:textId="77777777" w:rsidR="003B4291" w:rsidRPr="003B4291" w:rsidRDefault="003B4291" w:rsidP="003B4291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 xml:space="preserve">Straat + nr.: </w:t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  <w:t>Telefoonnummer:</w:t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</w:p>
    <w:p w14:paraId="460CFEB6" w14:textId="77777777" w:rsidR="003B4291" w:rsidRPr="003B4291" w:rsidRDefault="003B4291" w:rsidP="003B4291">
      <w:pPr>
        <w:tabs>
          <w:tab w:val="left" w:pos="1134"/>
          <w:tab w:val="right" w:leader="underscore" w:pos="2552"/>
          <w:tab w:val="left" w:pos="2835"/>
          <w:tab w:val="right" w:leader="underscore" w:pos="6804"/>
          <w:tab w:val="left" w:pos="7371"/>
          <w:tab w:val="left" w:pos="9356"/>
          <w:tab w:val="right" w:leader="underscore" w:pos="14459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>Postcode:</w:t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  <w:t>Gemeente:</w:t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  <w:t>Emailadres:</w:t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ab/>
      </w:r>
    </w:p>
    <w:p w14:paraId="7B9468F3" w14:textId="77777777" w:rsidR="003B4291" w:rsidRPr="003B4291" w:rsidRDefault="003B4291" w:rsidP="003B4291">
      <w:pPr>
        <w:tabs>
          <w:tab w:val="left" w:pos="1134"/>
          <w:tab w:val="right" w:leader="underscore" w:pos="6804"/>
          <w:tab w:val="left" w:pos="7371"/>
          <w:tab w:val="left" w:pos="9072"/>
          <w:tab w:val="right" w:leader="underscore" w:pos="14459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</w:p>
    <w:p w14:paraId="078B3482" w14:textId="262E6D2A" w:rsidR="003B4291" w:rsidRPr="003B4291" w:rsidRDefault="003B4291" w:rsidP="003B4291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  <w:r w:rsidRPr="003B4291">
        <w:rPr>
          <w:rFonts w:ascii="Calibri" w:eastAsia="Times New Roman" w:hAnsi="Calibri" w:cs="Arial"/>
          <w:sz w:val="20"/>
          <w:szCs w:val="20"/>
          <w:lang w:eastAsia="nl-NL"/>
        </w:rPr>
        <w:t xml:space="preserve">Verklaart dat volgende </w:t>
      </w:r>
      <w:r w:rsidRPr="003B4291">
        <w:rPr>
          <w:rFonts w:ascii="Calibri" w:eastAsia="Times New Roman" w:hAnsi="Calibri" w:cs="Arial"/>
          <w:b/>
          <w:sz w:val="20"/>
          <w:szCs w:val="20"/>
          <w:u w:val="single"/>
          <w:lang w:eastAsia="nl-NL"/>
        </w:rPr>
        <w:t>vaste</w:t>
      </w:r>
      <w:r w:rsidRPr="003B4291">
        <w:rPr>
          <w:rFonts w:ascii="Calibri" w:eastAsia="Times New Roman" w:hAnsi="Calibri" w:cs="Arial"/>
          <w:sz w:val="20"/>
          <w:szCs w:val="20"/>
          <w:lang w:eastAsia="nl-NL"/>
        </w:rPr>
        <w:t xml:space="preserve"> werknemer(s) ontslag kregen om </w:t>
      </w:r>
      <w:r w:rsidRPr="003B4291">
        <w:rPr>
          <w:rFonts w:ascii="Calibri" w:eastAsia="Times New Roman" w:hAnsi="Calibri" w:cs="Arial"/>
          <w:b/>
          <w:sz w:val="20"/>
          <w:szCs w:val="20"/>
          <w:lang w:eastAsia="nl-NL"/>
        </w:rPr>
        <w:t>dringende redenen</w:t>
      </w:r>
      <w:r w:rsidRPr="003B4291">
        <w:rPr>
          <w:rFonts w:ascii="Calibri" w:eastAsia="Times New Roman" w:hAnsi="Calibri" w:cs="Arial"/>
          <w:sz w:val="20"/>
          <w:szCs w:val="20"/>
          <w:lang w:eastAsia="nl-NL"/>
        </w:rPr>
        <w:t xml:space="preserve"> in de referteperiode </w:t>
      </w:r>
      <w:r w:rsidRPr="003B4291">
        <w:rPr>
          <w:rFonts w:ascii="Calibri" w:eastAsia="Times New Roman" w:hAnsi="Calibri" w:cs="Arial"/>
          <w:b/>
          <w:sz w:val="20"/>
          <w:szCs w:val="20"/>
          <w:lang w:eastAsia="nl-NL"/>
        </w:rPr>
        <w:t xml:space="preserve">van 01/07/20.. – 30/06/20.. </w:t>
      </w:r>
      <w:r w:rsidRPr="003B4291">
        <w:rPr>
          <w:rFonts w:ascii="Calibri" w:eastAsia="Times New Roman" w:hAnsi="Calibri" w:cs="Arial"/>
          <w:sz w:val="20"/>
          <w:szCs w:val="20"/>
          <w:lang w:eastAsia="nl-NL"/>
        </w:rPr>
        <w:t>:</w:t>
      </w:r>
      <w:r w:rsidRPr="003B4291">
        <w:rPr>
          <w:rFonts w:ascii="Calibri" w:eastAsia="Times New Roman" w:hAnsi="Calibri" w:cs="Arial"/>
          <w:i/>
          <w:iCs/>
          <w:sz w:val="20"/>
          <w:szCs w:val="20"/>
          <w:lang w:eastAsia="nl-NL"/>
        </w:rPr>
        <w:t xml:space="preserve"> </w:t>
      </w:r>
      <w:r w:rsidR="001033FB">
        <w:rPr>
          <w:rFonts w:ascii="Calibri" w:eastAsia="Times New Roman" w:hAnsi="Calibri" w:cs="Arial"/>
          <w:i/>
          <w:iCs/>
          <w:sz w:val="20"/>
          <w:szCs w:val="20"/>
          <w:lang w:eastAsia="nl-NL"/>
        </w:rPr>
        <w:br/>
      </w:r>
      <w:r w:rsidRPr="003B4291">
        <w:rPr>
          <w:rFonts w:ascii="Calibri" w:eastAsia="Times New Roman" w:hAnsi="Calibri" w:cs="Arial"/>
          <w:i/>
          <w:iCs/>
          <w:sz w:val="20"/>
          <w:szCs w:val="20"/>
          <w:lang w:eastAsia="nl-NL"/>
        </w:rPr>
        <w:t xml:space="preserve">“ernstige problemen” met de werknemer, </w:t>
      </w:r>
      <w:r w:rsidRPr="003B4291">
        <w:rPr>
          <w:rFonts w:ascii="Calibri" w:eastAsia="Times New Roman" w:hAnsi="Calibri" w:cs="Arial"/>
          <w:b/>
          <w:i/>
          <w:iCs/>
          <w:sz w:val="20"/>
          <w:szCs w:val="20"/>
          <w:lang w:eastAsia="nl-NL"/>
        </w:rPr>
        <w:t>geen vooropzegvergoeding</w:t>
      </w:r>
      <w:r w:rsidRPr="003B4291">
        <w:rPr>
          <w:rFonts w:ascii="Calibri" w:eastAsia="Times New Roman" w:hAnsi="Calibri" w:cs="Arial"/>
          <w:i/>
          <w:iCs/>
          <w:sz w:val="20"/>
          <w:szCs w:val="20"/>
          <w:lang w:eastAsia="nl-NL"/>
        </w:rPr>
        <w:t xml:space="preserve">.                 </w:t>
      </w:r>
      <w:r w:rsidRPr="003B4291">
        <w:rPr>
          <w:rFonts w:ascii="Calibri" w:eastAsia="Times New Roman" w:hAnsi="Calibri" w:cs="Arial"/>
          <w:b/>
          <w:bCs/>
          <w:color w:val="FF0000"/>
          <w:sz w:val="20"/>
          <w:szCs w:val="20"/>
          <w:lang w:eastAsia="nl-NL"/>
        </w:rPr>
        <w:t>Werknemers die zelf ontslag namen kan u op de voorzijde van dit document invullen.</w:t>
      </w:r>
      <w:r w:rsidRPr="003B4291">
        <w:rPr>
          <w:rFonts w:ascii="Calibri" w:eastAsia="Times New Roman" w:hAnsi="Calibri" w:cs="Arial"/>
          <w:i/>
          <w:iCs/>
          <w:color w:val="FF0000"/>
          <w:sz w:val="20"/>
          <w:szCs w:val="20"/>
          <w:lang w:eastAsia="nl-NL"/>
        </w:rPr>
        <w:t xml:space="preserve"> </w:t>
      </w:r>
    </w:p>
    <w:p w14:paraId="026A0704" w14:textId="77777777" w:rsidR="003B4291" w:rsidRPr="003B4291" w:rsidRDefault="003B4291" w:rsidP="003B4291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312"/>
        <w:gridCol w:w="313"/>
        <w:gridCol w:w="313"/>
        <w:gridCol w:w="314"/>
        <w:gridCol w:w="314"/>
        <w:gridCol w:w="314"/>
        <w:gridCol w:w="307"/>
        <w:gridCol w:w="314"/>
        <w:gridCol w:w="314"/>
        <w:gridCol w:w="312"/>
        <w:gridCol w:w="3076"/>
        <w:gridCol w:w="1984"/>
        <w:gridCol w:w="5954"/>
      </w:tblGrid>
      <w:tr w:rsidR="003B4291" w:rsidRPr="003B4291" w14:paraId="32C431FB" w14:textId="77777777" w:rsidTr="008B248E">
        <w:trPr>
          <w:trHeight w:val="760"/>
        </w:trPr>
        <w:tc>
          <w:tcPr>
            <w:tcW w:w="3440" w:type="dxa"/>
            <w:gridSpan w:val="11"/>
            <w:vAlign w:val="center"/>
          </w:tcPr>
          <w:p w14:paraId="389BE93D" w14:textId="77777777" w:rsidR="003B4291" w:rsidRPr="003B4291" w:rsidRDefault="003B4291" w:rsidP="003B42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pPr>
            <w:r w:rsidRPr="003B429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Rijksregisternummer</w:t>
            </w:r>
          </w:p>
          <w:p w14:paraId="504F9943" w14:textId="77777777" w:rsidR="003B4291" w:rsidRPr="003B4291" w:rsidRDefault="003B4291" w:rsidP="003B42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</w:pPr>
            <w:r w:rsidRPr="003B4291">
              <w:rPr>
                <w:rFonts w:ascii="Calibri" w:eastAsia="Times New Roman" w:hAnsi="Calibri" w:cs="Arial"/>
                <w:sz w:val="20"/>
                <w:szCs w:val="20"/>
                <w:lang w:eastAsia="nl-NL"/>
              </w:rPr>
              <w:t>zoals vermeld in uw RSZ-aangifte*</w:t>
            </w:r>
          </w:p>
        </w:tc>
        <w:tc>
          <w:tcPr>
            <w:tcW w:w="3076" w:type="dxa"/>
            <w:vAlign w:val="center"/>
          </w:tcPr>
          <w:p w14:paraId="18B7707D" w14:textId="77777777" w:rsidR="003B4291" w:rsidRPr="003B4291" w:rsidRDefault="003B4291" w:rsidP="003B42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FR" w:eastAsia="nl-NL"/>
              </w:rPr>
            </w:pPr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 xml:space="preserve">Naam en </w:t>
            </w:r>
            <w:proofErr w:type="spellStart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>adres</w:t>
            </w:r>
            <w:proofErr w:type="spellEnd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 xml:space="preserve"> </w:t>
            </w:r>
            <w:proofErr w:type="spellStart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>werknemer</w:t>
            </w:r>
            <w:proofErr w:type="spellEnd"/>
          </w:p>
        </w:tc>
        <w:tc>
          <w:tcPr>
            <w:tcW w:w="1984" w:type="dxa"/>
            <w:vAlign w:val="center"/>
          </w:tcPr>
          <w:p w14:paraId="50633A62" w14:textId="77777777" w:rsidR="003B4291" w:rsidRPr="003B4291" w:rsidRDefault="003B4291" w:rsidP="003B42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fr-FR" w:eastAsia="nl-NL"/>
              </w:rPr>
            </w:pPr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 xml:space="preserve">Datum </w:t>
            </w:r>
            <w:proofErr w:type="spellStart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>beëindiging</w:t>
            </w:r>
            <w:proofErr w:type="spellEnd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 xml:space="preserve"> </w:t>
            </w:r>
            <w:proofErr w:type="spellStart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>tewerkstelling</w:t>
            </w:r>
            <w:proofErr w:type="spellEnd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09C3ACAD" w14:textId="77777777" w:rsidR="003B4291" w:rsidRPr="003B4291" w:rsidRDefault="003B4291" w:rsidP="003B42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 xml:space="preserve">Reden </w:t>
            </w:r>
            <w:proofErr w:type="spellStart"/>
            <w:r w:rsidRPr="003B4291"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  <w:t>ontslag</w:t>
            </w:r>
            <w:proofErr w:type="spellEnd"/>
          </w:p>
        </w:tc>
      </w:tr>
      <w:tr w:rsidR="003B4291" w:rsidRPr="003B4291" w14:paraId="7BBDEF49" w14:textId="77777777" w:rsidTr="008B248E">
        <w:trPr>
          <w:trHeight w:hRule="exact" w:val="794"/>
        </w:trPr>
        <w:tc>
          <w:tcPr>
            <w:tcW w:w="313" w:type="dxa"/>
          </w:tcPr>
          <w:p w14:paraId="2BBE2873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39229B72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7FB22BD1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7147F51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7092A9CE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45892910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39F933F0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" w:type="dxa"/>
          </w:tcPr>
          <w:p w14:paraId="284A51F6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463700B1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4722543A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0B060B51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6" w:type="dxa"/>
          </w:tcPr>
          <w:p w14:paraId="01ECD887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984" w:type="dxa"/>
          </w:tcPr>
          <w:p w14:paraId="763B6C0F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5954" w:type="dxa"/>
          </w:tcPr>
          <w:p w14:paraId="60AD846B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</w:tr>
      <w:tr w:rsidR="003B4291" w:rsidRPr="003B4291" w14:paraId="16BB8F05" w14:textId="77777777" w:rsidTr="008B248E">
        <w:trPr>
          <w:trHeight w:hRule="exact" w:val="794"/>
        </w:trPr>
        <w:tc>
          <w:tcPr>
            <w:tcW w:w="313" w:type="dxa"/>
          </w:tcPr>
          <w:p w14:paraId="4091AB5F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2F682C10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4A6F1F67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2414981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451BBD37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5436C16B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53A708ED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" w:type="dxa"/>
          </w:tcPr>
          <w:p w14:paraId="4A0E4AE2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215B9153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50E2F318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2D94C6AC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6" w:type="dxa"/>
          </w:tcPr>
          <w:p w14:paraId="3F967DFD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984" w:type="dxa"/>
          </w:tcPr>
          <w:p w14:paraId="0B6C3405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5954" w:type="dxa"/>
          </w:tcPr>
          <w:p w14:paraId="511466E0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</w:tr>
      <w:tr w:rsidR="003B4291" w:rsidRPr="003B4291" w14:paraId="3AF198C0" w14:textId="77777777" w:rsidTr="008B248E">
        <w:trPr>
          <w:trHeight w:hRule="exact" w:val="794"/>
        </w:trPr>
        <w:tc>
          <w:tcPr>
            <w:tcW w:w="313" w:type="dxa"/>
          </w:tcPr>
          <w:p w14:paraId="346A7F05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7497B23D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7A9DBCAD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105C360E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3C927EA5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5B114553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409D62A2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" w:type="dxa"/>
          </w:tcPr>
          <w:p w14:paraId="70DDC6C0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071EB528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40186752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03407994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6" w:type="dxa"/>
          </w:tcPr>
          <w:p w14:paraId="5B84CC80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984" w:type="dxa"/>
          </w:tcPr>
          <w:p w14:paraId="10A62B03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5954" w:type="dxa"/>
          </w:tcPr>
          <w:p w14:paraId="51CCDAC5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</w:tr>
      <w:tr w:rsidR="003B4291" w:rsidRPr="003B4291" w14:paraId="7E0C2A3E" w14:textId="77777777" w:rsidTr="008B248E">
        <w:trPr>
          <w:trHeight w:hRule="exact" w:val="794"/>
        </w:trPr>
        <w:tc>
          <w:tcPr>
            <w:tcW w:w="313" w:type="dxa"/>
          </w:tcPr>
          <w:p w14:paraId="617DC7C7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316608D1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326D0681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1B9F4EC5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499D8F1E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3C884A8A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53A06566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" w:type="dxa"/>
          </w:tcPr>
          <w:p w14:paraId="4B5EEF04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14045B0D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0625B91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703AB079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6" w:type="dxa"/>
          </w:tcPr>
          <w:p w14:paraId="1690FB3C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984" w:type="dxa"/>
          </w:tcPr>
          <w:p w14:paraId="5302E837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5954" w:type="dxa"/>
          </w:tcPr>
          <w:p w14:paraId="31936165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</w:tr>
      <w:tr w:rsidR="003B4291" w:rsidRPr="003B4291" w14:paraId="6F871242" w14:textId="77777777" w:rsidTr="008B248E">
        <w:trPr>
          <w:trHeight w:hRule="exact" w:val="794"/>
        </w:trPr>
        <w:tc>
          <w:tcPr>
            <w:tcW w:w="313" w:type="dxa"/>
          </w:tcPr>
          <w:p w14:paraId="33BD8276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0842BF1D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03AA71A3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3" w:type="dxa"/>
          </w:tcPr>
          <w:p w14:paraId="3CD6333C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00786768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2623B5C2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43009710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" w:type="dxa"/>
          </w:tcPr>
          <w:p w14:paraId="08B02003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67C8D121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4" w:type="dxa"/>
          </w:tcPr>
          <w:p w14:paraId="1E0BC81D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12" w:type="dxa"/>
          </w:tcPr>
          <w:p w14:paraId="4508D44E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3076" w:type="dxa"/>
          </w:tcPr>
          <w:p w14:paraId="7EC59105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1984" w:type="dxa"/>
          </w:tcPr>
          <w:p w14:paraId="7C59611A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  <w:tc>
          <w:tcPr>
            <w:tcW w:w="5954" w:type="dxa"/>
          </w:tcPr>
          <w:p w14:paraId="0BEF1F0E" w14:textId="77777777" w:rsidR="003B4291" w:rsidRPr="003B4291" w:rsidRDefault="003B4291" w:rsidP="003B42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de-DE" w:eastAsia="nl-NL"/>
              </w:rPr>
            </w:pPr>
          </w:p>
        </w:tc>
      </w:tr>
    </w:tbl>
    <w:p w14:paraId="2BD45455" w14:textId="77777777" w:rsidR="003B4291" w:rsidRPr="003B4291" w:rsidRDefault="003B4291" w:rsidP="003B4291">
      <w:pPr>
        <w:tabs>
          <w:tab w:val="left" w:pos="1620"/>
          <w:tab w:val="right" w:leader="dot" w:pos="3780"/>
          <w:tab w:val="left" w:pos="3960"/>
          <w:tab w:val="right" w:leader="dot" w:pos="8280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val="de-DE" w:eastAsia="nl-NL"/>
        </w:rPr>
      </w:pPr>
    </w:p>
    <w:p w14:paraId="0BB3F927" w14:textId="77777777" w:rsidR="003B4291" w:rsidRPr="003B4291" w:rsidRDefault="003B4291" w:rsidP="003B4291">
      <w:pPr>
        <w:tabs>
          <w:tab w:val="left" w:pos="7371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val="fr-FR" w:eastAsia="nl-NL"/>
        </w:rPr>
      </w:pPr>
      <w:proofErr w:type="spellStart"/>
      <w:r w:rsidRPr="003B4291">
        <w:rPr>
          <w:rFonts w:ascii="Calibri" w:eastAsia="Times New Roman" w:hAnsi="Calibri" w:cs="Times New Roman"/>
          <w:sz w:val="20"/>
          <w:szCs w:val="20"/>
          <w:lang w:val="fr-FR" w:eastAsia="nl-NL"/>
        </w:rPr>
        <w:t>Datum</w:t>
      </w:r>
      <w:proofErr w:type="spellEnd"/>
      <w:r w:rsidRPr="003B4291">
        <w:rPr>
          <w:rFonts w:ascii="Calibri" w:eastAsia="Times New Roman" w:hAnsi="Calibri" w:cs="Times New Roman"/>
          <w:sz w:val="20"/>
          <w:szCs w:val="20"/>
          <w:lang w:val="fr-FR" w:eastAsia="nl-NL"/>
        </w:rPr>
        <w:tab/>
      </w:r>
      <w:proofErr w:type="spellStart"/>
      <w:r w:rsidRPr="003B4291">
        <w:rPr>
          <w:rFonts w:ascii="Calibri" w:eastAsia="Times New Roman" w:hAnsi="Calibri" w:cs="Times New Roman"/>
          <w:sz w:val="20"/>
          <w:szCs w:val="20"/>
          <w:lang w:val="fr-FR" w:eastAsia="nl-NL"/>
        </w:rPr>
        <w:t>Handtekening</w:t>
      </w:r>
      <w:proofErr w:type="spellEnd"/>
    </w:p>
    <w:p w14:paraId="0A061054" w14:textId="6D62130C" w:rsidR="003B4291" w:rsidRPr="003B4291" w:rsidRDefault="003B4291" w:rsidP="00476F46">
      <w:pPr>
        <w:tabs>
          <w:tab w:val="right" w:leader="underscore" w:pos="3402"/>
          <w:tab w:val="left" w:pos="7371"/>
          <w:tab w:val="right" w:leader="underscore" w:pos="14459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nl-NL"/>
        </w:rPr>
      </w:pPr>
      <w:r w:rsidRPr="003B4291">
        <w:rPr>
          <w:rFonts w:ascii="Calibri" w:eastAsia="Times New Roman" w:hAnsi="Calibri" w:cs="Times New Roman"/>
          <w:sz w:val="20"/>
          <w:szCs w:val="20"/>
          <w:lang w:val="fr-FR"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val="fr-FR" w:eastAsia="nl-NL"/>
        </w:rPr>
        <w:tab/>
      </w:r>
      <w:r w:rsidRPr="003B4291">
        <w:rPr>
          <w:rFonts w:ascii="Calibri" w:eastAsia="Times New Roman" w:hAnsi="Calibri" w:cs="Times New Roman"/>
          <w:sz w:val="20"/>
          <w:szCs w:val="20"/>
          <w:lang w:val="fr-FR" w:eastAsia="nl-NL"/>
        </w:rPr>
        <w:tab/>
      </w:r>
    </w:p>
    <w:p w14:paraId="5A1D4B94" w14:textId="5BF730EC" w:rsidR="003B4291" w:rsidRPr="00476F46" w:rsidRDefault="003B4291" w:rsidP="00476F46">
      <w:pPr>
        <w:tabs>
          <w:tab w:val="left" w:pos="1620"/>
          <w:tab w:val="right" w:leader="dot" w:pos="3780"/>
          <w:tab w:val="left" w:pos="3960"/>
          <w:tab w:val="right" w:leader="dot" w:pos="8280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3B4291">
        <w:rPr>
          <w:rFonts w:ascii="Calibri" w:eastAsia="Times New Roman" w:hAnsi="Calibri" w:cs="Times New Roman"/>
          <w:sz w:val="20"/>
          <w:szCs w:val="20"/>
          <w:lang w:eastAsia="nl-NL"/>
        </w:rPr>
        <w:t xml:space="preserve">* Zonder correct rijksregisternummer is het onmogelijk de werknemer op te zoeken en wordt de premie wel uitbetaald. </w:t>
      </w:r>
    </w:p>
    <w:p w14:paraId="28F3FEBD" w14:textId="77777777" w:rsidR="00DC37CE" w:rsidRPr="00C176D1" w:rsidRDefault="00DC37CE" w:rsidP="007747B8">
      <w:pPr>
        <w:tabs>
          <w:tab w:val="left" w:pos="4820"/>
          <w:tab w:val="right" w:pos="9639"/>
        </w:tabs>
        <w:spacing w:after="0" w:line="240" w:lineRule="auto"/>
        <w:rPr>
          <w:rFonts w:ascii="Arial" w:hAnsi="Arial" w:cs="Arial"/>
        </w:rPr>
      </w:pPr>
    </w:p>
    <w:sectPr w:rsidR="00DC37CE" w:rsidRPr="00C176D1" w:rsidSect="00C22C32">
      <w:headerReference w:type="default" r:id="rId6"/>
      <w:footerReference w:type="default" r:id="rId7"/>
      <w:pgSz w:w="16838" w:h="11906" w:orient="landscape"/>
      <w:pgMar w:top="851" w:right="1702" w:bottom="991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7116" w14:textId="77777777" w:rsidR="00E817AF" w:rsidRDefault="00E817AF" w:rsidP="00E817AF">
      <w:pPr>
        <w:spacing w:after="0" w:line="240" w:lineRule="auto"/>
      </w:pPr>
      <w:r>
        <w:separator/>
      </w:r>
    </w:p>
  </w:endnote>
  <w:endnote w:type="continuationSeparator" w:id="0">
    <w:p w14:paraId="337F9966" w14:textId="77777777" w:rsidR="00E817AF" w:rsidRDefault="00E817AF" w:rsidP="00E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47E8" w14:textId="77777777" w:rsidR="00EA1A8A" w:rsidRPr="003B4291" w:rsidRDefault="001033FB" w:rsidP="00715DA8">
    <w:pPr>
      <w:pStyle w:val="Voettekst"/>
      <w:tabs>
        <w:tab w:val="clear" w:pos="4536"/>
        <w:tab w:val="clear" w:pos="9072"/>
      </w:tabs>
      <w:rPr>
        <w:rFonts w:ascii="Arial" w:eastAsia="Times New Roman" w:hAnsi="Arial" w:cs="Arial"/>
        <w:color w:val="6EA92D"/>
        <w:sz w:val="20"/>
        <w:szCs w:val="20"/>
      </w:rPr>
    </w:pPr>
    <w:r w:rsidRPr="003B4291">
      <w:rPr>
        <w:rFonts w:ascii="Arial" w:eastAsia="Times New Roman" w:hAnsi="Arial" w:cs="Arial"/>
        <w:color w:val="6EA92D"/>
        <w:sz w:val="20"/>
        <w:szCs w:val="20"/>
      </w:rPr>
      <w:pict w14:anchorId="58D89297">
        <v:rect id="_x0000_i1025" style="width:0;height:1.5pt" o:hralign="center" o:hrstd="t" o:hr="t" fillcolor="#aca899" stroked="f"/>
      </w:pict>
    </w:r>
  </w:p>
  <w:p w14:paraId="33D86BAB" w14:textId="77777777" w:rsidR="00715DA8" w:rsidRPr="003B4291" w:rsidRDefault="00C176D1" w:rsidP="00715DA8">
    <w:pPr>
      <w:pStyle w:val="Voettekst"/>
      <w:tabs>
        <w:tab w:val="clear" w:pos="4536"/>
        <w:tab w:val="clear" w:pos="9072"/>
      </w:tabs>
      <w:rPr>
        <w:rFonts w:ascii="Arial" w:eastAsia="Times New Roman" w:hAnsi="Arial" w:cs="Arial"/>
        <w:color w:val="EAB200"/>
        <w:sz w:val="20"/>
        <w:szCs w:val="20"/>
        <w:lang w:val="en-US"/>
      </w:rPr>
    </w:pPr>
    <w:r w:rsidRPr="003B4291">
      <w:rPr>
        <w:rFonts w:ascii="Arial" w:eastAsia="Times New Roman" w:hAnsi="Arial" w:cs="Arial"/>
        <w:color w:val="EAB200"/>
        <w:sz w:val="20"/>
        <w:szCs w:val="20"/>
        <w:lang w:val="en-US"/>
      </w:rPr>
      <w:t>Secr.:</w:t>
    </w:r>
    <w:r w:rsidRPr="003B4291">
      <w:rPr>
        <w:rFonts w:ascii="Arial" w:eastAsia="Times New Roman" w:hAnsi="Arial" w:cs="Arial"/>
        <w:color w:val="EAB200"/>
        <w:sz w:val="20"/>
        <w:szCs w:val="20"/>
        <w:lang w:val="en-US"/>
      </w:rPr>
      <w:tab/>
      <w:t>Diestsevest 32 bus 6a</w:t>
    </w:r>
    <w:r w:rsidR="00715DA8" w:rsidRPr="003B4291">
      <w:rPr>
        <w:rFonts w:ascii="Arial" w:eastAsia="Times New Roman" w:hAnsi="Arial" w:cs="Arial"/>
        <w:color w:val="EAB200"/>
        <w:sz w:val="20"/>
        <w:szCs w:val="20"/>
        <w:lang w:val="en-US"/>
      </w:rPr>
      <w:t>, 3000 Leuven – E-mail: secr@</w:t>
    </w:r>
    <w:r w:rsidR="003F1074" w:rsidRPr="003B4291">
      <w:rPr>
        <w:rFonts w:ascii="Arial" w:eastAsia="Times New Roman" w:hAnsi="Arial" w:cs="Arial"/>
        <w:color w:val="EAB200"/>
        <w:sz w:val="20"/>
        <w:szCs w:val="20"/>
        <w:lang w:val="en-US"/>
      </w:rPr>
      <w:t>agrofonds.</w:t>
    </w:r>
    <w:r w:rsidR="00715DA8" w:rsidRPr="003B4291">
      <w:rPr>
        <w:rFonts w:ascii="Arial" w:eastAsia="Times New Roman" w:hAnsi="Arial" w:cs="Arial"/>
        <w:color w:val="EAB200"/>
        <w:sz w:val="20"/>
        <w:szCs w:val="20"/>
        <w:lang w:val="en-US"/>
      </w:rPr>
      <w:t xml:space="preserve">be – website : </w:t>
    </w:r>
    <w:hyperlink r:id="rId1" w:history="1">
      <w:r w:rsidR="003F1074" w:rsidRPr="003B4291">
        <w:rPr>
          <w:rStyle w:val="Hyperlink"/>
          <w:rFonts w:ascii="Arial" w:eastAsia="Times New Roman" w:hAnsi="Arial" w:cs="Arial"/>
          <w:color w:val="EAB200"/>
          <w:sz w:val="20"/>
          <w:szCs w:val="20"/>
          <w:u w:val="none"/>
          <w:lang w:val="en-US"/>
        </w:rPr>
        <w:t>www.fonds-landbouw.be</w:t>
      </w:r>
    </w:hyperlink>
  </w:p>
  <w:p w14:paraId="10A7578A" w14:textId="6742A31F" w:rsidR="00715DA8" w:rsidRPr="003B4291" w:rsidRDefault="00C176D1" w:rsidP="00715DA8">
    <w:pPr>
      <w:pStyle w:val="Voettekst"/>
      <w:tabs>
        <w:tab w:val="clear" w:pos="4536"/>
        <w:tab w:val="clear" w:pos="9072"/>
      </w:tabs>
      <w:rPr>
        <w:rFonts w:ascii="Arial" w:eastAsia="Times New Roman" w:hAnsi="Arial" w:cs="Arial"/>
        <w:color w:val="EAB200"/>
        <w:sz w:val="20"/>
        <w:szCs w:val="20"/>
      </w:rPr>
    </w:pPr>
    <w:r w:rsidRPr="003B4291">
      <w:rPr>
        <w:rFonts w:ascii="Arial" w:eastAsia="Times New Roman" w:hAnsi="Arial" w:cs="Arial"/>
        <w:color w:val="EAB200"/>
        <w:sz w:val="20"/>
        <w:szCs w:val="20"/>
        <w:lang w:val="en-US"/>
      </w:rPr>
      <w:tab/>
    </w:r>
    <w:r w:rsidRPr="003B4291">
      <w:rPr>
        <w:rFonts w:ascii="Arial" w:eastAsia="Times New Roman" w:hAnsi="Arial" w:cs="Arial"/>
        <w:color w:val="EAB200"/>
        <w:sz w:val="20"/>
        <w:szCs w:val="20"/>
      </w:rPr>
      <w:t>Tel.: 016 24 70 7</w:t>
    </w:r>
    <w:r w:rsidR="003F1074" w:rsidRPr="003B4291">
      <w:rPr>
        <w:rFonts w:ascii="Arial" w:eastAsia="Times New Roman" w:hAnsi="Arial" w:cs="Arial"/>
        <w:color w:val="EAB200"/>
        <w:sz w:val="20"/>
        <w:szCs w:val="20"/>
      </w:rPr>
      <w:t>0</w:t>
    </w:r>
    <w:r w:rsidR="00715DA8" w:rsidRPr="003B4291">
      <w:rPr>
        <w:rFonts w:ascii="Arial" w:eastAsia="Times New Roman" w:hAnsi="Arial" w:cs="Arial"/>
        <w:color w:val="EAB200"/>
        <w:sz w:val="20"/>
        <w:szCs w:val="20"/>
      </w:rPr>
      <w:t xml:space="preserve"> (enkel tijdens de voormiddag/</w:t>
    </w:r>
    <w:proofErr w:type="spellStart"/>
    <w:r w:rsidR="00715DA8" w:rsidRPr="003B4291">
      <w:rPr>
        <w:rFonts w:ascii="Arial" w:eastAsia="Times New Roman" w:hAnsi="Arial" w:cs="Arial"/>
        <w:color w:val="EAB200"/>
        <w:sz w:val="20"/>
        <w:szCs w:val="20"/>
      </w:rPr>
      <w:t>uni</w:t>
    </w:r>
    <w:r w:rsidRPr="003B4291">
      <w:rPr>
        <w:rFonts w:ascii="Arial" w:eastAsia="Times New Roman" w:hAnsi="Arial" w:cs="Arial"/>
        <w:color w:val="EAB200"/>
        <w:sz w:val="20"/>
        <w:szCs w:val="20"/>
      </w:rPr>
      <w:t>quement</w:t>
    </w:r>
    <w:proofErr w:type="spellEnd"/>
    <w:r w:rsidRPr="003B4291">
      <w:rPr>
        <w:rFonts w:ascii="Arial" w:eastAsia="Times New Roman" w:hAnsi="Arial" w:cs="Arial"/>
        <w:color w:val="EAB200"/>
        <w:sz w:val="20"/>
        <w:szCs w:val="20"/>
      </w:rPr>
      <w:t xml:space="preserve"> </w:t>
    </w:r>
    <w:proofErr w:type="spellStart"/>
    <w:r w:rsidRPr="003B4291">
      <w:rPr>
        <w:rFonts w:ascii="Arial" w:eastAsia="Times New Roman" w:hAnsi="Arial" w:cs="Arial"/>
        <w:color w:val="EAB200"/>
        <w:sz w:val="20"/>
        <w:szCs w:val="20"/>
      </w:rPr>
      <w:t>le</w:t>
    </w:r>
    <w:proofErr w:type="spellEnd"/>
    <w:r w:rsidRPr="003B4291">
      <w:rPr>
        <w:rFonts w:ascii="Arial" w:eastAsia="Times New Roman" w:hAnsi="Arial" w:cs="Arial"/>
        <w:color w:val="EAB200"/>
        <w:sz w:val="20"/>
        <w:szCs w:val="20"/>
      </w:rPr>
      <w:t xml:space="preserve"> </w:t>
    </w:r>
    <w:proofErr w:type="spellStart"/>
    <w:r w:rsidRPr="003B4291">
      <w:rPr>
        <w:rFonts w:ascii="Arial" w:eastAsia="Times New Roman" w:hAnsi="Arial" w:cs="Arial"/>
        <w:color w:val="EAB200"/>
        <w:sz w:val="20"/>
        <w:szCs w:val="20"/>
      </w:rPr>
      <w:t>matin</w:t>
    </w:r>
    <w:proofErr w:type="spellEnd"/>
    <w:r w:rsidRPr="003B4291">
      <w:rPr>
        <w:rFonts w:ascii="Arial" w:eastAsia="Times New Roman" w:hAnsi="Arial" w:cs="Arial"/>
        <w:color w:val="EAB200"/>
        <w:sz w:val="20"/>
        <w:szCs w:val="20"/>
      </w:rPr>
      <w:t xml:space="preserve">) </w:t>
    </w:r>
  </w:p>
  <w:p w14:paraId="7ED6097E" w14:textId="77777777" w:rsidR="00715DA8" w:rsidRPr="00C176D1" w:rsidRDefault="00715DA8" w:rsidP="00715DA8">
    <w:pPr>
      <w:pStyle w:val="Voettekst"/>
      <w:tabs>
        <w:tab w:val="clear" w:pos="4536"/>
        <w:tab w:val="clear" w:pos="9072"/>
      </w:tabs>
      <w:rPr>
        <w:rFonts w:ascii="Arial" w:hAnsi="Arial" w:cs="Arial"/>
        <w:color w:val="EAB200"/>
        <w:sz w:val="20"/>
        <w:szCs w:val="20"/>
      </w:rPr>
    </w:pPr>
    <w:r w:rsidRPr="003B4291">
      <w:rPr>
        <w:rFonts w:ascii="Arial" w:eastAsia="Times New Roman" w:hAnsi="Arial" w:cs="Arial"/>
        <w:color w:val="EAB200"/>
        <w:sz w:val="20"/>
        <w:szCs w:val="20"/>
      </w:rPr>
      <w:tab/>
      <w:t xml:space="preserve">IBAN: </w:t>
    </w:r>
    <w:r w:rsidR="003F1074" w:rsidRPr="003B4291">
      <w:rPr>
        <w:rFonts w:ascii="Arial" w:eastAsia="Times New Roman" w:hAnsi="Arial" w:cs="Arial"/>
        <w:color w:val="EAB200"/>
        <w:sz w:val="20"/>
        <w:szCs w:val="20"/>
      </w:rPr>
      <w:t>BE95 7390 0127 6458</w:t>
    </w:r>
    <w:r w:rsidRPr="003B4291">
      <w:rPr>
        <w:rFonts w:ascii="Arial" w:eastAsia="Times New Roman" w:hAnsi="Arial" w:cs="Arial"/>
        <w:color w:val="EAB200"/>
        <w:sz w:val="20"/>
        <w:szCs w:val="20"/>
      </w:rPr>
      <w:t xml:space="preserve"> – 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6444" w14:textId="77777777" w:rsidR="00E817AF" w:rsidRDefault="00E817AF" w:rsidP="00E817AF">
      <w:pPr>
        <w:spacing w:after="0" w:line="240" w:lineRule="auto"/>
      </w:pPr>
      <w:r>
        <w:separator/>
      </w:r>
    </w:p>
  </w:footnote>
  <w:footnote w:type="continuationSeparator" w:id="0">
    <w:p w14:paraId="2F745C26" w14:textId="77777777" w:rsidR="00E817AF" w:rsidRDefault="00E817AF" w:rsidP="00E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1935" w14:textId="77777777" w:rsidR="00002203" w:rsidRDefault="00002203" w:rsidP="00002203">
    <w:pPr>
      <w:spacing w:after="0" w:line="240" w:lineRule="auto"/>
      <w:jc w:val="center"/>
      <w:rPr>
        <w:rFonts w:ascii="Raavi" w:hAnsi="Raavi" w:cs="Raavi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002203" w14:paraId="36CB635F" w14:textId="77777777" w:rsidTr="00970436">
      <w:tc>
        <w:tcPr>
          <w:tcW w:w="2127" w:type="dxa"/>
        </w:tcPr>
        <w:p w14:paraId="3476E4BD" w14:textId="77777777" w:rsidR="00002203" w:rsidRDefault="003F1074" w:rsidP="003B4291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3994AD57" wp14:editId="17CAB52E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50320272" w14:textId="77777777" w:rsidR="00002203" w:rsidRPr="00C176D1" w:rsidRDefault="00002203" w:rsidP="003B4291">
          <w:pPr>
            <w:jc w:val="center"/>
            <w:rPr>
              <w:rFonts w:ascii="Arial" w:hAnsi="Arial" w:cs="Arial"/>
              <w:color w:val="FFC000"/>
            </w:rPr>
          </w:pPr>
          <w:r w:rsidRPr="00C176D1">
            <w:rPr>
              <w:rFonts w:ascii="Arial" w:hAnsi="Arial" w:cs="Arial"/>
              <w:color w:val="FFC000"/>
            </w:rPr>
            <w:t xml:space="preserve">Waarborg en Sociaal Fonds voor </w:t>
          </w:r>
          <w:r w:rsidR="003F1074" w:rsidRPr="00C176D1">
            <w:rPr>
              <w:rFonts w:ascii="Arial" w:hAnsi="Arial" w:cs="Arial"/>
              <w:color w:val="FFC000"/>
            </w:rPr>
            <w:t>de Landbouw</w:t>
          </w:r>
        </w:p>
        <w:p w14:paraId="2994BCD0" w14:textId="77777777" w:rsidR="00002203" w:rsidRPr="00C176D1" w:rsidRDefault="00002203" w:rsidP="003B4291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C176D1">
            <w:rPr>
              <w:rFonts w:ascii="Arial" w:hAnsi="Arial" w:cs="Arial"/>
              <w:color w:val="FFC000"/>
              <w:lang w:val="fr-FR"/>
            </w:rPr>
            <w:t xml:space="preserve">Fonds Social et de Garantie pour </w:t>
          </w:r>
          <w:r w:rsidR="003F1074" w:rsidRPr="00C176D1">
            <w:rPr>
              <w:rFonts w:ascii="Arial" w:hAnsi="Arial" w:cs="Arial"/>
              <w:color w:val="FFC000"/>
              <w:lang w:val="fr-FR"/>
            </w:rPr>
            <w:t>l’Agriculture</w:t>
          </w:r>
        </w:p>
      </w:tc>
      <w:tc>
        <w:tcPr>
          <w:tcW w:w="2410" w:type="dxa"/>
        </w:tcPr>
        <w:p w14:paraId="4A1C3288" w14:textId="77777777" w:rsidR="00002203" w:rsidRDefault="003F1074" w:rsidP="003B4291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569576A2" wp14:editId="3EF50549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B016CB" w14:textId="77777777" w:rsidR="006755C1" w:rsidRDefault="006755C1" w:rsidP="00002203">
    <w:pPr>
      <w:pStyle w:val="Koptekst"/>
      <w:tabs>
        <w:tab w:val="clear" w:pos="4536"/>
        <w:tab w:val="clear" w:pos="9072"/>
      </w:tabs>
    </w:pPr>
  </w:p>
  <w:p w14:paraId="05673713" w14:textId="77777777" w:rsidR="00E817AF" w:rsidRDefault="00E817A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1033FB"/>
    <w:rsid w:val="00290943"/>
    <w:rsid w:val="0038422B"/>
    <w:rsid w:val="003B4291"/>
    <w:rsid w:val="003F1074"/>
    <w:rsid w:val="00430D0E"/>
    <w:rsid w:val="00476F46"/>
    <w:rsid w:val="00550FEF"/>
    <w:rsid w:val="006755C1"/>
    <w:rsid w:val="00715DA8"/>
    <w:rsid w:val="007747B8"/>
    <w:rsid w:val="00C176D1"/>
    <w:rsid w:val="00C22C32"/>
    <w:rsid w:val="00DC37CE"/>
    <w:rsid w:val="00E817AF"/>
    <w:rsid w:val="00E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20F0EE6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09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landbouw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Roelants</dc:creator>
  <cp:keywords/>
  <dc:description/>
  <cp:lastModifiedBy>Mieke Van Looy</cp:lastModifiedBy>
  <cp:revision>6</cp:revision>
  <dcterms:created xsi:type="dcterms:W3CDTF">2013-09-30T11:42:00Z</dcterms:created>
  <dcterms:modified xsi:type="dcterms:W3CDTF">2023-05-30T11:39:00Z</dcterms:modified>
</cp:coreProperties>
</file>