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69967344"/>
    <w:bookmarkEnd w:id="0"/>
    <w:p w14:paraId="6B48B677" w14:textId="4AF78B8F" w:rsidR="00DC37CE" w:rsidRPr="00A743B1" w:rsidRDefault="00823AE1" w:rsidP="001520EB">
      <w:pPr>
        <w:rPr>
          <w:lang w:val="fr-FR"/>
        </w:rPr>
      </w:pPr>
      <w:r>
        <w:rPr>
          <w:lang w:val="fr-FR"/>
        </w:rPr>
        <w:object w:dxaOrig="10064" w:dyaOrig="13685" w14:anchorId="0A5358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03.25pt;height:684pt" o:ole="">
            <v:imagedata r:id="rId7" o:title=""/>
          </v:shape>
          <o:OLEObject Type="Embed" ProgID="Word.Document.12" ShapeID="_x0000_i1028" DrawAspect="Content" ObjectID="_1769967369" r:id="rId8">
            <o:FieldCodes>\s</o:FieldCodes>
          </o:OLEObject>
        </w:object>
      </w:r>
    </w:p>
    <w:sectPr w:rsidR="00DC37CE" w:rsidRPr="00A743B1" w:rsidSect="002909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991" w:bottom="1417" w:left="851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481ED" w14:textId="77777777" w:rsidR="00A56ED2" w:rsidRDefault="00A56ED2" w:rsidP="00E817AF">
      <w:r>
        <w:separator/>
      </w:r>
    </w:p>
  </w:endnote>
  <w:endnote w:type="continuationSeparator" w:id="0">
    <w:p w14:paraId="6B060335" w14:textId="77777777" w:rsidR="00A56ED2" w:rsidRDefault="00A56ED2" w:rsidP="00E8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56239" w14:textId="77777777" w:rsidR="00A743B1" w:rsidRDefault="00A743B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C5CDD" w14:textId="77777777" w:rsidR="00A56ED2" w:rsidRPr="00EA1A8A" w:rsidRDefault="00823AE1" w:rsidP="00715DA8">
    <w:pPr>
      <w:pStyle w:val="Voettekst"/>
      <w:tabs>
        <w:tab w:val="clear" w:pos="4536"/>
        <w:tab w:val="clear" w:pos="9072"/>
      </w:tabs>
      <w:rPr>
        <w:rFonts w:ascii="Raavi" w:eastAsiaTheme="majorEastAsia" w:hAnsi="Raavi" w:cs="Raavi"/>
        <w:color w:val="6EA92D"/>
        <w:sz w:val="20"/>
        <w:szCs w:val="20"/>
      </w:rPr>
    </w:pPr>
    <w:r>
      <w:rPr>
        <w:rFonts w:ascii="Raavi" w:eastAsiaTheme="majorEastAsia" w:hAnsi="Raavi" w:cs="Raavi"/>
        <w:color w:val="6EA92D"/>
        <w:sz w:val="20"/>
        <w:szCs w:val="20"/>
      </w:rPr>
      <w:pict w14:anchorId="48D42559">
        <v:rect id="_x0000_i1026" style="width:0;height:1.5pt" o:hralign="center" o:hrstd="t" o:hr="t" fillcolor="#aca899" stroked="f"/>
      </w:pict>
    </w:r>
  </w:p>
  <w:p w14:paraId="7FC345DA" w14:textId="77777777" w:rsidR="00A56ED2" w:rsidRPr="004A0070" w:rsidRDefault="00A56ED2" w:rsidP="00715DA8">
    <w:pPr>
      <w:pStyle w:val="Voettekst"/>
      <w:tabs>
        <w:tab w:val="clear" w:pos="4536"/>
        <w:tab w:val="clear" w:pos="9072"/>
      </w:tabs>
      <w:rPr>
        <w:rFonts w:ascii="Arial" w:eastAsiaTheme="majorEastAsia" w:hAnsi="Arial" w:cs="Arial"/>
        <w:color w:val="EAB200"/>
        <w:sz w:val="18"/>
        <w:szCs w:val="18"/>
      </w:rPr>
    </w:pPr>
    <w:r>
      <w:rPr>
        <w:rFonts w:ascii="Arial" w:eastAsiaTheme="majorEastAsia" w:hAnsi="Arial" w:cs="Arial"/>
        <w:color w:val="EAB200"/>
        <w:sz w:val="18"/>
        <w:szCs w:val="18"/>
      </w:rPr>
      <w:t>Secr.:</w:t>
    </w:r>
    <w:r>
      <w:rPr>
        <w:rFonts w:ascii="Arial" w:eastAsiaTheme="majorEastAsia" w:hAnsi="Arial" w:cs="Arial"/>
        <w:color w:val="EAB200"/>
        <w:sz w:val="18"/>
        <w:szCs w:val="18"/>
      </w:rPr>
      <w:tab/>
      <w:t>Diestsevest 32 b6a</w:t>
    </w:r>
    <w:r w:rsidRPr="004A0070">
      <w:rPr>
        <w:rFonts w:ascii="Arial" w:eastAsiaTheme="majorEastAsia" w:hAnsi="Arial" w:cs="Arial"/>
        <w:color w:val="EAB200"/>
        <w:sz w:val="18"/>
        <w:szCs w:val="18"/>
      </w:rPr>
      <w:t xml:space="preserve">, 3000 Leuven – E-mail: secr@agrofonds.be – website : </w:t>
    </w:r>
    <w:hyperlink r:id="rId1" w:history="1">
      <w:r w:rsidRPr="004A0070">
        <w:rPr>
          <w:rStyle w:val="Hyperlink"/>
          <w:rFonts w:ascii="Arial" w:eastAsiaTheme="majorEastAsia" w:hAnsi="Arial" w:cs="Arial"/>
          <w:color w:val="EAB200"/>
          <w:sz w:val="18"/>
          <w:szCs w:val="18"/>
          <w:u w:val="none"/>
        </w:rPr>
        <w:t>www.fonds-landbouw.be</w:t>
      </w:r>
    </w:hyperlink>
  </w:p>
  <w:p w14:paraId="015BB10D" w14:textId="7A2B4619" w:rsidR="00A56ED2" w:rsidRPr="004A0070" w:rsidRDefault="00A56ED2" w:rsidP="00715DA8">
    <w:pPr>
      <w:pStyle w:val="Voettekst"/>
      <w:tabs>
        <w:tab w:val="clear" w:pos="4536"/>
        <w:tab w:val="clear" w:pos="9072"/>
      </w:tabs>
      <w:rPr>
        <w:rFonts w:ascii="Arial" w:eastAsiaTheme="majorEastAsia" w:hAnsi="Arial" w:cs="Arial"/>
        <w:color w:val="EAB200"/>
        <w:sz w:val="18"/>
        <w:szCs w:val="18"/>
      </w:rPr>
    </w:pPr>
    <w:r>
      <w:rPr>
        <w:rFonts w:ascii="Arial" w:eastAsiaTheme="majorEastAsia" w:hAnsi="Arial" w:cs="Arial"/>
        <w:color w:val="EAB200"/>
        <w:sz w:val="18"/>
        <w:szCs w:val="18"/>
      </w:rPr>
      <w:tab/>
      <w:t>Tel.: 016 24 70 70</w:t>
    </w:r>
    <w:r w:rsidRPr="004A0070">
      <w:rPr>
        <w:rFonts w:ascii="Arial" w:eastAsiaTheme="majorEastAsia" w:hAnsi="Arial" w:cs="Arial"/>
        <w:color w:val="EAB200"/>
        <w:sz w:val="18"/>
        <w:szCs w:val="18"/>
      </w:rPr>
      <w:t xml:space="preserve"> (enkel tijdens de voormiddag/</w:t>
    </w:r>
    <w:proofErr w:type="spellStart"/>
    <w:r w:rsidRPr="004A0070">
      <w:rPr>
        <w:rFonts w:ascii="Arial" w:eastAsiaTheme="majorEastAsia" w:hAnsi="Arial" w:cs="Arial"/>
        <w:color w:val="EAB200"/>
        <w:sz w:val="18"/>
        <w:szCs w:val="18"/>
      </w:rPr>
      <w:t>uniquemen</w:t>
    </w:r>
    <w:r>
      <w:rPr>
        <w:rFonts w:ascii="Arial" w:eastAsiaTheme="majorEastAsia" w:hAnsi="Arial" w:cs="Arial"/>
        <w:color w:val="EAB200"/>
        <w:sz w:val="18"/>
        <w:szCs w:val="18"/>
      </w:rPr>
      <w:t>t</w:t>
    </w:r>
    <w:proofErr w:type="spellEnd"/>
    <w:r>
      <w:rPr>
        <w:rFonts w:ascii="Arial" w:eastAsiaTheme="majorEastAsia" w:hAnsi="Arial" w:cs="Arial"/>
        <w:color w:val="EAB200"/>
        <w:sz w:val="18"/>
        <w:szCs w:val="18"/>
      </w:rPr>
      <w:t xml:space="preserve"> </w:t>
    </w:r>
    <w:proofErr w:type="spellStart"/>
    <w:r>
      <w:rPr>
        <w:rFonts w:ascii="Arial" w:eastAsiaTheme="majorEastAsia" w:hAnsi="Arial" w:cs="Arial"/>
        <w:color w:val="EAB200"/>
        <w:sz w:val="18"/>
        <w:szCs w:val="18"/>
      </w:rPr>
      <w:t>le</w:t>
    </w:r>
    <w:proofErr w:type="spellEnd"/>
    <w:r>
      <w:rPr>
        <w:rFonts w:ascii="Arial" w:eastAsiaTheme="majorEastAsia" w:hAnsi="Arial" w:cs="Arial"/>
        <w:color w:val="EAB200"/>
        <w:sz w:val="18"/>
        <w:szCs w:val="18"/>
      </w:rPr>
      <w:t xml:space="preserve"> </w:t>
    </w:r>
    <w:proofErr w:type="spellStart"/>
    <w:r>
      <w:rPr>
        <w:rFonts w:ascii="Arial" w:eastAsiaTheme="majorEastAsia" w:hAnsi="Arial" w:cs="Arial"/>
        <w:color w:val="EAB200"/>
        <w:sz w:val="18"/>
        <w:szCs w:val="18"/>
      </w:rPr>
      <w:t>matin</w:t>
    </w:r>
    <w:proofErr w:type="spellEnd"/>
    <w:r>
      <w:rPr>
        <w:rFonts w:ascii="Arial" w:eastAsiaTheme="majorEastAsia" w:hAnsi="Arial" w:cs="Arial"/>
        <w:color w:val="EAB200"/>
        <w:sz w:val="18"/>
        <w:szCs w:val="18"/>
      </w:rPr>
      <w:t xml:space="preserve">) </w:t>
    </w:r>
  </w:p>
  <w:p w14:paraId="35A3EA5C" w14:textId="77777777" w:rsidR="00A56ED2" w:rsidRPr="004A0070" w:rsidRDefault="00A56ED2" w:rsidP="00715DA8">
    <w:pPr>
      <w:pStyle w:val="Voettekst"/>
      <w:tabs>
        <w:tab w:val="clear" w:pos="4536"/>
        <w:tab w:val="clear" w:pos="9072"/>
      </w:tabs>
      <w:rPr>
        <w:rFonts w:ascii="Arial" w:hAnsi="Arial" w:cs="Arial"/>
        <w:color w:val="EAB200"/>
        <w:sz w:val="18"/>
        <w:szCs w:val="18"/>
      </w:rPr>
    </w:pPr>
    <w:r w:rsidRPr="004A0070">
      <w:rPr>
        <w:rFonts w:ascii="Arial" w:eastAsiaTheme="majorEastAsia" w:hAnsi="Arial" w:cs="Arial"/>
        <w:color w:val="EAB200"/>
        <w:sz w:val="18"/>
        <w:szCs w:val="18"/>
      </w:rPr>
      <w:tab/>
      <w:t>IBAN: BE95 7390 0127 6458 – BIC: KREDBEBB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9262" w14:textId="77777777" w:rsidR="00A743B1" w:rsidRDefault="00A743B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CD576" w14:textId="77777777" w:rsidR="00A56ED2" w:rsidRDefault="00A56ED2" w:rsidP="00E817AF">
      <w:r>
        <w:separator/>
      </w:r>
    </w:p>
  </w:footnote>
  <w:footnote w:type="continuationSeparator" w:id="0">
    <w:p w14:paraId="68070DA1" w14:textId="77777777" w:rsidR="00A56ED2" w:rsidRDefault="00A56ED2" w:rsidP="00E8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68E41" w14:textId="77777777" w:rsidR="00A743B1" w:rsidRDefault="00A743B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5231A" w14:textId="77777777" w:rsidR="00A56ED2" w:rsidRDefault="00A56ED2" w:rsidP="00002203">
    <w:pPr>
      <w:jc w:val="center"/>
      <w:rPr>
        <w:rFonts w:ascii="Raavi" w:hAnsi="Raavi" w:cs="Raavi"/>
        <w:color w:val="6EA92D"/>
      </w:rPr>
    </w:pPr>
  </w:p>
  <w:tbl>
    <w:tblPr>
      <w:tblStyle w:val="Tabelraster"/>
      <w:tblW w:w="105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6061"/>
      <w:gridCol w:w="2410"/>
    </w:tblGrid>
    <w:tr w:rsidR="00A56ED2" w14:paraId="4F118759" w14:textId="77777777" w:rsidTr="00A56ED2">
      <w:tc>
        <w:tcPr>
          <w:tcW w:w="2127" w:type="dxa"/>
        </w:tcPr>
        <w:p w14:paraId="57706161" w14:textId="77777777" w:rsidR="00A56ED2" w:rsidRDefault="00A56ED2" w:rsidP="00A56ED2">
          <w:pPr>
            <w:jc w:val="center"/>
            <w:rPr>
              <w:rFonts w:ascii="Raavi" w:hAnsi="Raavi" w:cs="Raavi"/>
              <w:color w:val="6EA92D"/>
            </w:rPr>
          </w:pPr>
          <w:r>
            <w:rPr>
              <w:rFonts w:ascii="Raavi" w:hAnsi="Raavi" w:cs="Raavi"/>
              <w:noProof/>
              <w:lang w:val="nl-BE" w:eastAsia="nl-BE"/>
            </w:rPr>
            <w:drawing>
              <wp:inline distT="0" distB="0" distL="0" distR="0" wp14:anchorId="4BF4A7E2" wp14:editId="03D96412">
                <wp:extent cx="1026000" cy="381600"/>
                <wp:effectExtent l="0" t="0" r="3175" b="0"/>
                <wp:docPr id="20" name="Afbeelding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SFL_roboto_circle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6000" cy="38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1" w:type="dxa"/>
        </w:tcPr>
        <w:p w14:paraId="0D54A447" w14:textId="77777777" w:rsidR="00A56ED2" w:rsidRPr="00B923D8" w:rsidRDefault="00A56ED2" w:rsidP="00A56ED2">
          <w:pPr>
            <w:jc w:val="center"/>
            <w:rPr>
              <w:rFonts w:ascii="Arial" w:hAnsi="Arial" w:cs="Arial"/>
              <w:color w:val="FFC000"/>
            </w:rPr>
          </w:pPr>
          <w:r w:rsidRPr="00B923D8">
            <w:rPr>
              <w:rFonts w:ascii="Arial" w:hAnsi="Arial" w:cs="Arial"/>
              <w:color w:val="FFC000"/>
            </w:rPr>
            <w:t>Waarborg en Sociaal Fonds voor de Landbouw</w:t>
          </w:r>
        </w:p>
        <w:p w14:paraId="032EE9B3" w14:textId="77777777" w:rsidR="00A56ED2" w:rsidRPr="00A56ED2" w:rsidRDefault="00A56ED2" w:rsidP="003F1074">
          <w:pPr>
            <w:ind w:left="34" w:hanging="34"/>
            <w:jc w:val="center"/>
            <w:rPr>
              <w:rFonts w:ascii="Raavi" w:hAnsi="Raavi" w:cs="Raavi"/>
              <w:color w:val="6EA92D"/>
              <w:lang w:val="fr-FR"/>
            </w:rPr>
          </w:pPr>
          <w:r w:rsidRPr="00A56ED2">
            <w:rPr>
              <w:rFonts w:ascii="Arial" w:hAnsi="Arial" w:cs="Arial"/>
              <w:color w:val="FFC000"/>
              <w:lang w:val="fr-FR"/>
            </w:rPr>
            <w:t>Fonds Social et de Garantie pour l’Agriculture</w:t>
          </w:r>
        </w:p>
      </w:tc>
      <w:tc>
        <w:tcPr>
          <w:tcW w:w="2410" w:type="dxa"/>
        </w:tcPr>
        <w:p w14:paraId="39C82A74" w14:textId="77777777" w:rsidR="00A56ED2" w:rsidRDefault="00A56ED2" w:rsidP="00A56ED2">
          <w:pPr>
            <w:jc w:val="center"/>
            <w:rPr>
              <w:rFonts w:ascii="Raavi" w:hAnsi="Raavi" w:cs="Raavi"/>
              <w:color w:val="6EA92D"/>
            </w:rPr>
          </w:pPr>
          <w:r>
            <w:rPr>
              <w:rFonts w:ascii="Raavi" w:hAnsi="Raavi" w:cs="Raavi"/>
              <w:noProof/>
              <w:lang w:val="nl-BE" w:eastAsia="nl-BE"/>
            </w:rPr>
            <w:drawing>
              <wp:inline distT="0" distB="0" distL="0" distR="0" wp14:anchorId="45E0A748" wp14:editId="567E5D75">
                <wp:extent cx="1072800" cy="370800"/>
                <wp:effectExtent l="0" t="0" r="0" b="0"/>
                <wp:docPr id="21" name="Afbeelding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SGA_roboto_circle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2800" cy="37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E823EB1" w14:textId="77777777" w:rsidR="00A56ED2" w:rsidRDefault="00A56ED2" w:rsidP="00002203">
    <w:pPr>
      <w:pStyle w:val="Koptekst"/>
      <w:tabs>
        <w:tab w:val="clear" w:pos="4536"/>
        <w:tab w:val="clear" w:pos="9072"/>
      </w:tabs>
    </w:pPr>
  </w:p>
  <w:p w14:paraId="15ABF295" w14:textId="77777777" w:rsidR="00A56ED2" w:rsidRDefault="00A56ED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B6696" w14:textId="77777777" w:rsidR="00A743B1" w:rsidRDefault="00A743B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1504B"/>
    <w:multiLevelType w:val="hybridMultilevel"/>
    <w:tmpl w:val="062E7F6A"/>
    <w:lvl w:ilvl="0" w:tplc="712071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F0A33"/>
    <w:multiLevelType w:val="hybridMultilevel"/>
    <w:tmpl w:val="095EAD30"/>
    <w:lvl w:ilvl="0" w:tplc="712071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111F6"/>
    <w:multiLevelType w:val="multilevel"/>
    <w:tmpl w:val="8458B162"/>
    <w:lvl w:ilvl="0">
      <w:start w:val="1"/>
      <w:numFmt w:val="bullet"/>
      <w:lvlText w:val=""/>
      <w:lvlJc w:val="left"/>
      <w:pPr>
        <w:ind w:left="3545" w:hanging="284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4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4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4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4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4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4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4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4" w:hanging="360"/>
      </w:pPr>
      <w:rPr>
        <w:rFonts w:ascii="Wingdings" w:hAnsi="Wingdings" w:hint="default"/>
      </w:rPr>
    </w:lvl>
  </w:abstractNum>
  <w:abstractNum w:abstractNumId="3" w15:restartNumberingAfterBreak="0">
    <w:nsid w:val="6ED2322E"/>
    <w:multiLevelType w:val="multilevel"/>
    <w:tmpl w:val="8284A378"/>
    <w:lvl w:ilvl="0">
      <w:start w:val="1"/>
      <w:numFmt w:val="none"/>
      <w:lvlText w:val=""/>
      <w:legacy w:legacy="1" w:legacySpace="120" w:legacyIndent="284"/>
      <w:lvlJc w:val="left"/>
      <w:pPr>
        <w:ind w:left="3545" w:hanging="284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4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4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4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4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4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4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4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4" w:hanging="360"/>
      </w:pPr>
      <w:rPr>
        <w:rFonts w:ascii="Wingdings" w:hAnsi="Wingdings" w:hint="default"/>
      </w:rPr>
    </w:lvl>
  </w:abstractNum>
  <w:num w:numId="1" w16cid:durableId="2084570042">
    <w:abstractNumId w:val="3"/>
  </w:num>
  <w:num w:numId="2" w16cid:durableId="1628199716">
    <w:abstractNumId w:val="2"/>
  </w:num>
  <w:num w:numId="3" w16cid:durableId="149295955">
    <w:abstractNumId w:val="0"/>
  </w:num>
  <w:num w:numId="4" w16cid:durableId="2036073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7AF"/>
    <w:rsid w:val="00002203"/>
    <w:rsid w:val="000207DE"/>
    <w:rsid w:val="000A0DEB"/>
    <w:rsid w:val="000C173A"/>
    <w:rsid w:val="000F5440"/>
    <w:rsid w:val="001520EB"/>
    <w:rsid w:val="00184B62"/>
    <w:rsid w:val="001C3F34"/>
    <w:rsid w:val="001D386F"/>
    <w:rsid w:val="001E1984"/>
    <w:rsid w:val="00281AA8"/>
    <w:rsid w:val="0028762C"/>
    <w:rsid w:val="00290943"/>
    <w:rsid w:val="0038422B"/>
    <w:rsid w:val="003D3F26"/>
    <w:rsid w:val="003F1074"/>
    <w:rsid w:val="00430D0E"/>
    <w:rsid w:val="00483A74"/>
    <w:rsid w:val="004A0070"/>
    <w:rsid w:val="004D3D7C"/>
    <w:rsid w:val="00550FEF"/>
    <w:rsid w:val="00610489"/>
    <w:rsid w:val="006755C1"/>
    <w:rsid w:val="006839B6"/>
    <w:rsid w:val="006936DB"/>
    <w:rsid w:val="00715DA8"/>
    <w:rsid w:val="0074280E"/>
    <w:rsid w:val="00800119"/>
    <w:rsid w:val="00823AE1"/>
    <w:rsid w:val="00877DFA"/>
    <w:rsid w:val="008A0E0E"/>
    <w:rsid w:val="00905581"/>
    <w:rsid w:val="00940E18"/>
    <w:rsid w:val="00966C53"/>
    <w:rsid w:val="009F3A3B"/>
    <w:rsid w:val="00A56ED2"/>
    <w:rsid w:val="00A743B1"/>
    <w:rsid w:val="00B923D8"/>
    <w:rsid w:val="00BB3FB9"/>
    <w:rsid w:val="00BD4154"/>
    <w:rsid w:val="00D254FC"/>
    <w:rsid w:val="00D950E9"/>
    <w:rsid w:val="00DA0EF8"/>
    <w:rsid w:val="00DC37CE"/>
    <w:rsid w:val="00E10C2F"/>
    <w:rsid w:val="00E817AF"/>
    <w:rsid w:val="00EA1A8A"/>
    <w:rsid w:val="00EC49F9"/>
    <w:rsid w:val="00F43870"/>
    <w:rsid w:val="00F55905"/>
    <w:rsid w:val="00FE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  <w14:docId w14:val="411175B7"/>
  <w15:docId w15:val="{70D197D0-A222-45AB-A622-4F07087E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56ED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817AF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17A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E817AF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rsid w:val="00E817AF"/>
  </w:style>
  <w:style w:type="paragraph" w:styleId="Voettekst">
    <w:name w:val="footer"/>
    <w:basedOn w:val="Standaard"/>
    <w:link w:val="VoettekstChar"/>
    <w:uiPriority w:val="99"/>
    <w:unhideWhenUsed/>
    <w:rsid w:val="00E817AF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E817AF"/>
  </w:style>
  <w:style w:type="table" w:styleId="Tabelraster">
    <w:name w:val="Table Grid"/>
    <w:basedOn w:val="Standaardtabel"/>
    <w:uiPriority w:val="39"/>
    <w:rsid w:val="0067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15DA8"/>
    <w:rPr>
      <w:color w:val="0000FF" w:themeColor="hyperlink"/>
      <w:u w:val="single"/>
    </w:rPr>
  </w:style>
  <w:style w:type="paragraph" w:customStyle="1" w:styleId="Plattetekst21">
    <w:name w:val="Platte tekst 21"/>
    <w:basedOn w:val="Standaard"/>
    <w:rsid w:val="00DA0EF8"/>
    <w:pPr>
      <w:tabs>
        <w:tab w:val="left" w:pos="5103"/>
      </w:tabs>
      <w:spacing w:line="260" w:lineRule="exact"/>
      <w:ind w:left="5103" w:hanging="5472"/>
      <w:textAlignment w:val="baseline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8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ds-landbouw.b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WSF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Lieve Roelants</dc:creator>
  <cp:lastModifiedBy>Mieke Van Looy</cp:lastModifiedBy>
  <cp:revision>4</cp:revision>
  <cp:lastPrinted>2024-02-20T12:37:00Z</cp:lastPrinted>
  <dcterms:created xsi:type="dcterms:W3CDTF">2024-02-20T12:20:00Z</dcterms:created>
  <dcterms:modified xsi:type="dcterms:W3CDTF">2024-02-20T19:49:00Z</dcterms:modified>
</cp:coreProperties>
</file>