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BA27" w14:textId="77777777" w:rsidR="006D312F" w:rsidRPr="00C17381" w:rsidRDefault="006D312F" w:rsidP="006D312F">
      <w:pPr>
        <w:jc w:val="center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b/>
          <w:sz w:val="18"/>
          <w:szCs w:val="18"/>
          <w:highlight w:val="lightGray"/>
        </w:rPr>
        <w:t>VERKLARING OP EER</w:t>
      </w:r>
    </w:p>
    <w:p w14:paraId="5D84523E" w14:textId="77777777" w:rsidR="006D312F" w:rsidRPr="00C17381" w:rsidRDefault="006D312F" w:rsidP="006D312F">
      <w:pPr>
        <w:spacing w:line="200" w:lineRule="exact"/>
        <w:jc w:val="center"/>
        <w:rPr>
          <w:rFonts w:ascii="Arial" w:hAnsi="Arial" w:cs="Arial"/>
          <w:i/>
          <w:smallCaps/>
          <w:sz w:val="18"/>
          <w:szCs w:val="18"/>
        </w:rPr>
      </w:pPr>
    </w:p>
    <w:p w14:paraId="3853F9E7" w14:textId="77777777" w:rsidR="006D312F" w:rsidRPr="00C17381" w:rsidRDefault="006D312F" w:rsidP="006D312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jc w:val="center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ATTEST BETREFFENDE ACTIVITEIT TIJDENS DE 2 JAREN VOORAFGAAND AAN DE AANWERVING</w:t>
      </w:r>
    </w:p>
    <w:p w14:paraId="08A6E38B" w14:textId="77777777" w:rsidR="006D312F" w:rsidRPr="00C17381" w:rsidRDefault="006D312F" w:rsidP="006D31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74100F" w14:textId="77777777" w:rsidR="00C17381" w:rsidRDefault="00C17381" w:rsidP="006D312F">
      <w:pPr>
        <w:tabs>
          <w:tab w:val="right" w:pos="34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098CAA4" w14:textId="77777777" w:rsidR="006D312F" w:rsidRPr="00C17381" w:rsidRDefault="006D312F" w:rsidP="006D312F">
      <w:pPr>
        <w:tabs>
          <w:tab w:val="right" w:pos="340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(</w:t>
      </w:r>
      <w:r w:rsidRPr="00C17381">
        <w:rPr>
          <w:rFonts w:ascii="Arial" w:hAnsi="Arial" w:cs="Arial"/>
          <w:i/>
          <w:sz w:val="18"/>
          <w:szCs w:val="18"/>
        </w:rPr>
        <w:t>in te vullen door de werknemer</w:t>
      </w:r>
      <w:r w:rsidRPr="00C17381">
        <w:rPr>
          <w:rFonts w:ascii="Arial" w:hAnsi="Arial" w:cs="Arial"/>
          <w:sz w:val="18"/>
          <w:szCs w:val="18"/>
        </w:rPr>
        <w:t>)</w:t>
      </w:r>
    </w:p>
    <w:p w14:paraId="10A2E274" w14:textId="77777777" w:rsidR="006D312F" w:rsidRPr="00C17381" w:rsidRDefault="006D312F" w:rsidP="00F871DB">
      <w:pPr>
        <w:spacing w:after="120" w:line="36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Ik, ondergetekende,</w:t>
      </w:r>
    </w:p>
    <w:p w14:paraId="53D62CB1" w14:textId="77777777" w:rsidR="006D312F" w:rsidRPr="00C17381" w:rsidRDefault="006D312F" w:rsidP="00F871DB">
      <w:pPr>
        <w:tabs>
          <w:tab w:val="right" w:leader="dot" w:pos="9639"/>
        </w:tabs>
        <w:spacing w:after="120"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naam en voornaam: </w:t>
      </w:r>
      <w:r w:rsidRPr="00C17381">
        <w:rPr>
          <w:rFonts w:ascii="Arial" w:hAnsi="Arial" w:cs="Arial"/>
          <w:sz w:val="18"/>
          <w:szCs w:val="18"/>
        </w:rPr>
        <w:tab/>
      </w:r>
    </w:p>
    <w:p w14:paraId="5A7D771D" w14:textId="77777777" w:rsidR="006D312F" w:rsidRPr="00C17381" w:rsidRDefault="006D312F" w:rsidP="00F871DB">
      <w:pPr>
        <w:tabs>
          <w:tab w:val="right" w:leader="dot" w:pos="9639"/>
        </w:tabs>
        <w:spacing w:after="120"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straat en nr.: </w:t>
      </w:r>
      <w:r w:rsidRPr="00C17381">
        <w:rPr>
          <w:rFonts w:ascii="Arial" w:hAnsi="Arial" w:cs="Arial"/>
          <w:sz w:val="18"/>
          <w:szCs w:val="18"/>
        </w:rPr>
        <w:tab/>
      </w:r>
    </w:p>
    <w:p w14:paraId="1A4F7432" w14:textId="77777777" w:rsidR="006D312F" w:rsidRPr="00C17381" w:rsidRDefault="006D312F" w:rsidP="00F871DB">
      <w:pPr>
        <w:tabs>
          <w:tab w:val="left" w:pos="2127"/>
          <w:tab w:val="right" w:leader="dot" w:pos="9639"/>
        </w:tabs>
        <w:spacing w:after="120"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postnr. en gemeente: </w:t>
      </w:r>
      <w:r w:rsidRPr="00C17381">
        <w:rPr>
          <w:rFonts w:ascii="Arial" w:hAnsi="Arial" w:cs="Arial"/>
          <w:sz w:val="18"/>
          <w:szCs w:val="18"/>
        </w:rPr>
        <w:tab/>
      </w:r>
    </w:p>
    <w:p w14:paraId="752961C6" w14:textId="77777777" w:rsidR="006D312F" w:rsidRPr="00C17381" w:rsidRDefault="006D312F" w:rsidP="006D31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98F14C" w14:textId="77777777" w:rsidR="006D312F" w:rsidRPr="00C17381" w:rsidRDefault="006D312F" w:rsidP="00F871DB">
      <w:pPr>
        <w:spacing w:after="0" w:line="360" w:lineRule="auto"/>
        <w:ind w:right="565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tewerkgesteld bij:</w:t>
      </w:r>
    </w:p>
    <w:p w14:paraId="396DE0ED" w14:textId="77777777" w:rsidR="006D312F" w:rsidRPr="00C17381" w:rsidRDefault="006D312F" w:rsidP="00F871DB">
      <w:pPr>
        <w:tabs>
          <w:tab w:val="right" w:leader="dot" w:pos="9639"/>
        </w:tabs>
        <w:spacing w:after="0"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naam en voornaam (of firmanaam): </w:t>
      </w:r>
      <w:r w:rsidRPr="00C17381">
        <w:rPr>
          <w:rFonts w:ascii="Arial" w:hAnsi="Arial" w:cs="Arial"/>
          <w:sz w:val="18"/>
          <w:szCs w:val="18"/>
        </w:rPr>
        <w:tab/>
      </w:r>
    </w:p>
    <w:p w14:paraId="475AC8A7" w14:textId="77777777" w:rsidR="006D312F" w:rsidRPr="00C17381" w:rsidRDefault="006D312F" w:rsidP="00F871DB">
      <w:pPr>
        <w:tabs>
          <w:tab w:val="right" w:leader="dot" w:pos="9639"/>
        </w:tabs>
        <w:spacing w:after="0"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straat en nr.: </w:t>
      </w:r>
      <w:r w:rsidRPr="00C17381">
        <w:rPr>
          <w:rFonts w:ascii="Arial" w:hAnsi="Arial" w:cs="Arial"/>
          <w:sz w:val="18"/>
          <w:szCs w:val="18"/>
        </w:rPr>
        <w:tab/>
      </w:r>
    </w:p>
    <w:p w14:paraId="00D07F5F" w14:textId="77777777" w:rsidR="006D312F" w:rsidRPr="00C17381" w:rsidRDefault="006D312F" w:rsidP="00F871DB">
      <w:pPr>
        <w:tabs>
          <w:tab w:val="left" w:pos="2268"/>
          <w:tab w:val="right" w:leader="dot" w:pos="9639"/>
        </w:tabs>
        <w:spacing w:after="0"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postnr. en gemeente:</w:t>
      </w:r>
      <w:r w:rsidRPr="00C17381">
        <w:rPr>
          <w:rFonts w:ascii="Arial" w:hAnsi="Arial" w:cs="Arial"/>
          <w:sz w:val="18"/>
          <w:szCs w:val="18"/>
        </w:rPr>
        <w:tab/>
        <w:t xml:space="preserve"> </w:t>
      </w:r>
      <w:r w:rsidRPr="00C17381">
        <w:rPr>
          <w:rFonts w:ascii="Arial" w:hAnsi="Arial" w:cs="Arial"/>
          <w:sz w:val="18"/>
          <w:szCs w:val="18"/>
        </w:rPr>
        <w:tab/>
      </w:r>
    </w:p>
    <w:p w14:paraId="59B304AD" w14:textId="77777777" w:rsidR="006D312F" w:rsidRPr="00C17381" w:rsidRDefault="006D312F" w:rsidP="006D312F">
      <w:pPr>
        <w:tabs>
          <w:tab w:val="right" w:leader="dot" w:pos="963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3C73E49" w14:textId="77777777" w:rsidR="00C17381" w:rsidRDefault="00C17381" w:rsidP="006D312F">
      <w:pPr>
        <w:tabs>
          <w:tab w:val="left" w:pos="2127"/>
          <w:tab w:val="left" w:leader="dot" w:pos="5103"/>
          <w:tab w:val="left" w:leader="dot" w:pos="5670"/>
          <w:tab w:val="left" w:pos="5812"/>
          <w:tab w:val="right" w:leader="dot" w:pos="8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DAD48DD" w14:textId="77777777" w:rsidR="006D312F" w:rsidRPr="00C17381" w:rsidRDefault="006D312F" w:rsidP="006D312F">
      <w:pPr>
        <w:tabs>
          <w:tab w:val="left" w:pos="2127"/>
          <w:tab w:val="left" w:leader="dot" w:pos="5103"/>
          <w:tab w:val="left" w:leader="dot" w:pos="5670"/>
          <w:tab w:val="left" w:pos="5812"/>
          <w:tab w:val="right" w:leader="dot" w:pos="8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sinds (</w:t>
      </w:r>
      <w:r w:rsidRPr="00C17381">
        <w:rPr>
          <w:rFonts w:ascii="Arial" w:hAnsi="Arial" w:cs="Arial"/>
          <w:i/>
          <w:sz w:val="18"/>
          <w:szCs w:val="18"/>
        </w:rPr>
        <w:t>datum</w:t>
      </w:r>
      <w:r w:rsidRPr="00C17381">
        <w:rPr>
          <w:rFonts w:ascii="Arial" w:hAnsi="Arial" w:cs="Arial"/>
          <w:sz w:val="18"/>
          <w:szCs w:val="18"/>
        </w:rPr>
        <w:t xml:space="preserve"> </w:t>
      </w:r>
      <w:r w:rsidRPr="00C17381">
        <w:rPr>
          <w:rFonts w:ascii="Arial" w:hAnsi="Arial" w:cs="Arial"/>
          <w:i/>
          <w:sz w:val="18"/>
          <w:szCs w:val="18"/>
        </w:rPr>
        <w:t>contract</w:t>
      </w:r>
      <w:r w:rsidRPr="00C17381">
        <w:rPr>
          <w:rFonts w:ascii="Arial" w:hAnsi="Arial" w:cs="Arial"/>
          <w:sz w:val="18"/>
          <w:szCs w:val="18"/>
        </w:rPr>
        <w:t>)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  <w:t>,</w:t>
      </w:r>
    </w:p>
    <w:p w14:paraId="0BD13808" w14:textId="77777777" w:rsidR="006D312F" w:rsidRPr="00C17381" w:rsidRDefault="006D312F" w:rsidP="006D312F">
      <w:pPr>
        <w:tabs>
          <w:tab w:val="left" w:pos="567"/>
          <w:tab w:val="left" w:leader="dot" w:pos="3261"/>
          <w:tab w:val="left" w:pos="4395"/>
          <w:tab w:val="left" w:leader="dot" w:pos="6663"/>
          <w:tab w:val="left" w:pos="6946"/>
          <w:tab w:val="left" w:pos="7088"/>
          <w:tab w:val="left" w:leader="dot" w:pos="9639"/>
        </w:tabs>
        <w:spacing w:after="0" w:line="240" w:lineRule="auto"/>
        <w:ind w:right="567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verklaar hierbij dat ik tijdens de periode (</w:t>
      </w:r>
      <w:r w:rsidRPr="00C17381">
        <w:rPr>
          <w:rFonts w:ascii="Arial" w:hAnsi="Arial" w:cs="Arial"/>
          <w:sz w:val="18"/>
          <w:szCs w:val="18"/>
        </w:rPr>
        <w:sym w:font="AIGDT" w:char="F02A"/>
      </w:r>
      <w:r w:rsidRPr="00C17381">
        <w:rPr>
          <w:rFonts w:ascii="Arial" w:hAnsi="Arial" w:cs="Arial"/>
          <w:sz w:val="18"/>
          <w:szCs w:val="18"/>
        </w:rPr>
        <w:t xml:space="preserve">) van 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  <w:t xml:space="preserve">  tot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</w:r>
    </w:p>
    <w:p w14:paraId="745F340A" w14:textId="77777777" w:rsidR="006D312F" w:rsidRPr="00C17381" w:rsidRDefault="006D312F" w:rsidP="006D312F">
      <w:pPr>
        <w:tabs>
          <w:tab w:val="left" w:pos="567"/>
          <w:tab w:val="left" w:leader="dot" w:pos="3261"/>
          <w:tab w:val="left" w:pos="4395"/>
          <w:tab w:val="left" w:leader="dot" w:pos="5670"/>
          <w:tab w:val="left" w:pos="5812"/>
          <w:tab w:val="left" w:pos="6804"/>
          <w:tab w:val="left" w:pos="7230"/>
          <w:tab w:val="right" w:leader="dot" w:pos="8080"/>
          <w:tab w:val="left" w:pos="9639"/>
        </w:tabs>
        <w:spacing w:after="0" w:line="240" w:lineRule="auto"/>
        <w:ind w:right="567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(de periode van 2 jaren die indiensttreding bij de huidige werkgever voorafgaat) was tewerkgesteld bij de volgende werkgever(s):</w:t>
      </w:r>
    </w:p>
    <w:p w14:paraId="035C5920" w14:textId="77777777" w:rsidR="006D312F" w:rsidRDefault="006D312F" w:rsidP="006D312F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D3CCE9" w14:textId="77777777" w:rsidR="00C17381" w:rsidRPr="00C17381" w:rsidRDefault="00C17381" w:rsidP="006D312F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1984"/>
      </w:tblGrid>
      <w:tr w:rsidR="006D312F" w:rsidRPr="00C17381" w14:paraId="368D520F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788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7381">
              <w:rPr>
                <w:rFonts w:ascii="Arial" w:hAnsi="Arial" w:cs="Arial"/>
                <w:sz w:val="18"/>
                <w:szCs w:val="18"/>
              </w:rPr>
              <w:t>datum in dienst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91CA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17381">
              <w:rPr>
                <w:rFonts w:ascii="Arial" w:hAnsi="Arial" w:cs="Arial"/>
                <w:sz w:val="18"/>
                <w:szCs w:val="18"/>
              </w:rPr>
              <w:t>datum uit dienst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9CA4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381">
              <w:rPr>
                <w:rFonts w:ascii="Arial" w:hAnsi="Arial" w:cs="Arial"/>
                <w:sz w:val="18"/>
                <w:szCs w:val="18"/>
              </w:rPr>
              <w:t>naam en adres werkgever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2A81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381">
              <w:rPr>
                <w:rFonts w:ascii="Arial" w:hAnsi="Arial" w:cs="Arial"/>
                <w:sz w:val="18"/>
                <w:szCs w:val="18"/>
              </w:rPr>
              <w:t>sector</w:t>
            </w:r>
          </w:p>
        </w:tc>
      </w:tr>
      <w:tr w:rsidR="006D312F" w:rsidRPr="00C17381" w14:paraId="67FE18F2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FF4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E3C0ED" w14:textId="77777777" w:rsidR="006D312F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6CEC2E" w14:textId="77777777" w:rsidR="00C17381" w:rsidRPr="00C17381" w:rsidRDefault="00C17381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A7BC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ADFD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2D1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2F" w:rsidRPr="00C17381" w14:paraId="1B3B0ECD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0C5" w14:textId="77777777" w:rsidR="006D312F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2EABC6" w14:textId="77777777" w:rsidR="00C17381" w:rsidRPr="00C17381" w:rsidRDefault="00C17381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0AC57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3E2D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2382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FFED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2F" w:rsidRPr="00C17381" w14:paraId="716827BC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0EF" w14:textId="77777777" w:rsidR="006D312F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CBFF15" w14:textId="77777777" w:rsidR="00C17381" w:rsidRPr="00C17381" w:rsidRDefault="00C17381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05B5CC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5E5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6CE2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C54" w14:textId="77777777" w:rsidR="006D312F" w:rsidRPr="00C17381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95600" w14:textId="77777777" w:rsidR="006D312F" w:rsidRPr="00C17381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1DF51DD6" w14:textId="77777777" w:rsidR="006D312F" w:rsidRPr="00C17381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  <w:u w:val="single"/>
        </w:rPr>
        <w:t>In te vullen indien van toepassing</w:t>
      </w:r>
      <w:r w:rsidRPr="00C17381">
        <w:rPr>
          <w:rFonts w:ascii="Arial" w:hAnsi="Arial" w:cs="Arial"/>
          <w:sz w:val="18"/>
          <w:szCs w:val="18"/>
        </w:rPr>
        <w:t xml:space="preserve">: </w:t>
      </w:r>
      <w:r w:rsidRPr="00C17381">
        <w:rPr>
          <w:rFonts w:ascii="Arial" w:hAnsi="Arial" w:cs="Arial"/>
          <w:b/>
          <w:sz w:val="18"/>
          <w:szCs w:val="18"/>
        </w:rPr>
        <w:t>tijdens diezelfde periode van 2</w:t>
      </w:r>
      <w:r w:rsidRPr="00C17381">
        <w:rPr>
          <w:rFonts w:ascii="Arial" w:hAnsi="Arial" w:cs="Arial"/>
          <w:sz w:val="18"/>
          <w:szCs w:val="18"/>
        </w:rPr>
        <w:t xml:space="preserve"> </w:t>
      </w:r>
      <w:r w:rsidRPr="00C17381">
        <w:rPr>
          <w:rFonts w:ascii="Arial" w:hAnsi="Arial" w:cs="Arial"/>
          <w:b/>
          <w:sz w:val="18"/>
          <w:szCs w:val="18"/>
        </w:rPr>
        <w:t>jaar</w:t>
      </w:r>
      <w:r w:rsidRPr="00C17381">
        <w:rPr>
          <w:rFonts w:ascii="Arial" w:hAnsi="Arial" w:cs="Arial"/>
          <w:sz w:val="18"/>
          <w:szCs w:val="18"/>
        </w:rPr>
        <w:t xml:space="preserve"> (voorafgaand aan mijn huidige tewerkstelling):</w:t>
      </w:r>
    </w:p>
    <w:p w14:paraId="5F865A6E" w14:textId="77777777" w:rsidR="006D312F" w:rsidRPr="00C17381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404816F0" w14:textId="77777777" w:rsidR="006D312F" w:rsidRPr="00C17381" w:rsidRDefault="006D312F" w:rsidP="006D312F">
      <w:pPr>
        <w:numPr>
          <w:ilvl w:val="0"/>
          <w:numId w:val="1"/>
        </w:numPr>
        <w:tabs>
          <w:tab w:val="left" w:pos="3544"/>
          <w:tab w:val="left" w:leader="dot" w:pos="5812"/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textAlignment w:val="baseline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genoot ik werklozensteun van 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  <w:t xml:space="preserve"> tot </w:t>
      </w:r>
      <w:r w:rsidRPr="00C17381">
        <w:rPr>
          <w:rFonts w:ascii="Arial" w:hAnsi="Arial" w:cs="Arial"/>
          <w:sz w:val="18"/>
          <w:szCs w:val="18"/>
        </w:rPr>
        <w:tab/>
        <w:t>;</w:t>
      </w:r>
    </w:p>
    <w:p w14:paraId="28A4BB06" w14:textId="77777777" w:rsidR="006D312F" w:rsidRPr="00C17381" w:rsidRDefault="006D312F" w:rsidP="006D312F">
      <w:pPr>
        <w:numPr>
          <w:ilvl w:val="0"/>
          <w:numId w:val="1"/>
        </w:numPr>
        <w:tabs>
          <w:tab w:val="left" w:pos="3544"/>
          <w:tab w:val="left" w:leader="dot" w:pos="5812"/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textAlignment w:val="baseline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genoot ik O.C.M.W.-uitkering van 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  <w:t xml:space="preserve"> tot </w:t>
      </w:r>
      <w:r w:rsidRPr="00C17381">
        <w:rPr>
          <w:rFonts w:ascii="Arial" w:hAnsi="Arial" w:cs="Arial"/>
          <w:sz w:val="18"/>
          <w:szCs w:val="18"/>
        </w:rPr>
        <w:tab/>
        <w:t>;</w:t>
      </w:r>
    </w:p>
    <w:p w14:paraId="52A793BE" w14:textId="77777777" w:rsidR="006D312F" w:rsidRPr="00C17381" w:rsidRDefault="006D312F" w:rsidP="006D312F">
      <w:pPr>
        <w:numPr>
          <w:ilvl w:val="0"/>
          <w:numId w:val="1"/>
        </w:numPr>
        <w:tabs>
          <w:tab w:val="left" w:pos="993"/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textAlignment w:val="baseline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heb ik 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</w:r>
    </w:p>
    <w:p w14:paraId="01DBD391" w14:textId="77777777" w:rsidR="006D312F" w:rsidRPr="00C17381" w:rsidRDefault="006D312F" w:rsidP="006D312F">
      <w:pPr>
        <w:tabs>
          <w:tab w:val="left" w:leader="dot" w:pos="13892"/>
        </w:tabs>
        <w:spacing w:after="0" w:line="240" w:lineRule="auto"/>
        <w:ind w:right="567"/>
        <w:rPr>
          <w:rFonts w:ascii="Arial" w:hAnsi="Arial" w:cs="Arial"/>
          <w:i/>
          <w:sz w:val="18"/>
          <w:szCs w:val="18"/>
        </w:rPr>
      </w:pPr>
      <w:r w:rsidRPr="00C17381">
        <w:rPr>
          <w:rFonts w:ascii="Arial" w:hAnsi="Arial" w:cs="Arial"/>
          <w:i/>
          <w:sz w:val="18"/>
          <w:szCs w:val="18"/>
        </w:rPr>
        <w:t>(eventueel invullen wat van toepassing is - begin- en einddatum vermelden).</w:t>
      </w:r>
    </w:p>
    <w:p w14:paraId="69501899" w14:textId="77777777" w:rsidR="006D312F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40CC84E5" w14:textId="77777777" w:rsidR="00C17381" w:rsidRPr="00C17381" w:rsidRDefault="00C17381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01131179" w14:textId="77777777" w:rsidR="006D312F" w:rsidRPr="00C17381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5391FEFC" w14:textId="77777777" w:rsidR="006D312F" w:rsidRPr="00C17381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Ik verklaar dat deze gegevens oprecht en juist zijn.</w:t>
      </w:r>
    </w:p>
    <w:p w14:paraId="22EFF3F3" w14:textId="77777777" w:rsidR="006D312F" w:rsidRPr="00C17381" w:rsidRDefault="006D312F" w:rsidP="006D312F">
      <w:pPr>
        <w:tabs>
          <w:tab w:val="left" w:pos="4536"/>
          <w:tab w:val="left" w:pos="76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6E6D84" w14:textId="77777777" w:rsidR="006D312F" w:rsidRPr="00C17381" w:rsidRDefault="006D312F" w:rsidP="006D312F">
      <w:pPr>
        <w:tabs>
          <w:tab w:val="left" w:pos="1134"/>
          <w:tab w:val="right" w:leader="dot" w:pos="3402"/>
          <w:tab w:val="left" w:pos="680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>Gedaan te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  <w:t>Handtekening,</w:t>
      </w:r>
    </w:p>
    <w:p w14:paraId="296C62A8" w14:textId="77777777" w:rsidR="006D312F" w:rsidRPr="00C17381" w:rsidRDefault="006D312F" w:rsidP="006D312F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 xml:space="preserve">op </w:t>
      </w: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</w:r>
    </w:p>
    <w:p w14:paraId="3E118A9E" w14:textId="77777777" w:rsidR="007018D8" w:rsidRPr="00C17381" w:rsidRDefault="006D312F" w:rsidP="00F871DB">
      <w:pPr>
        <w:tabs>
          <w:tab w:val="left" w:pos="6804"/>
          <w:tab w:val="right" w:leader="dot" w:pos="963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7381">
        <w:rPr>
          <w:rFonts w:ascii="Arial" w:hAnsi="Arial" w:cs="Arial"/>
          <w:sz w:val="18"/>
          <w:szCs w:val="18"/>
        </w:rPr>
        <w:tab/>
      </w:r>
      <w:r w:rsidRPr="00C17381">
        <w:rPr>
          <w:rFonts w:ascii="Arial" w:hAnsi="Arial" w:cs="Arial"/>
          <w:sz w:val="18"/>
          <w:szCs w:val="18"/>
        </w:rPr>
        <w:tab/>
      </w:r>
    </w:p>
    <w:p w14:paraId="41FFA318" w14:textId="77777777" w:rsidR="00DC37CE" w:rsidRPr="00F871DB" w:rsidRDefault="005E1B86" w:rsidP="007018D8">
      <w:pPr>
        <w:tabs>
          <w:tab w:val="right" w:pos="9639"/>
        </w:tabs>
        <w:spacing w:after="0" w:line="240" w:lineRule="auto"/>
        <w:rPr>
          <w:rFonts w:ascii="Raavi" w:hAnsi="Raavi" w:cs="Raavi"/>
        </w:rPr>
      </w:pPr>
      <w:r w:rsidRPr="00F871DB">
        <w:rPr>
          <w:rFonts w:ascii="Raavi" w:hAnsi="Raavi" w:cs="Raavi"/>
        </w:rPr>
        <w:tab/>
      </w:r>
    </w:p>
    <w:sectPr w:rsidR="00DC37CE" w:rsidRPr="00F871DB" w:rsidSect="00701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0027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019D7EB8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3A9" w14:textId="77777777" w:rsidR="00B11261" w:rsidRDefault="00B112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CF96" w14:textId="77777777" w:rsidR="00011CD3" w:rsidRPr="00770BAA" w:rsidRDefault="0050113C" w:rsidP="00011CD3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  <w:lang w:val="en-US"/>
      </w:rPr>
    </w:pPr>
    <w:r w:rsidRPr="00770BAA">
      <w:rPr>
        <w:rFonts w:ascii="Arial" w:eastAsia="Times New Roman" w:hAnsi="Arial" w:cs="Arial"/>
        <w:color w:val="EAB200"/>
        <w:sz w:val="18"/>
        <w:szCs w:val="18"/>
        <w:lang w:val="en-US"/>
      </w:rPr>
      <w:t>Secr.:</w:t>
    </w:r>
    <w:r w:rsidRPr="00770BAA">
      <w:rPr>
        <w:rFonts w:ascii="Arial" w:eastAsia="Times New Roman" w:hAnsi="Arial" w:cs="Arial"/>
        <w:color w:val="EAB200"/>
        <w:sz w:val="18"/>
        <w:szCs w:val="18"/>
        <w:lang w:val="en-US"/>
      </w:rPr>
      <w:tab/>
      <w:t>Diestsevest 32 bus 6a</w:t>
    </w:r>
    <w:r w:rsidR="00011CD3" w:rsidRPr="00770BAA">
      <w:rPr>
        <w:rFonts w:ascii="Arial" w:eastAsia="Times New Roman" w:hAnsi="Arial" w:cs="Arial"/>
        <w:color w:val="EAB200"/>
        <w:sz w:val="18"/>
        <w:szCs w:val="18"/>
        <w:lang w:val="en-US"/>
      </w:rPr>
      <w:t xml:space="preserve">, 3000 Leuven – E-mail: secr@agrofonds.be – website : </w:t>
    </w:r>
    <w:hyperlink r:id="rId1" w:history="1">
      <w:r w:rsidR="00011CD3" w:rsidRPr="00770BAA">
        <w:rPr>
          <w:rFonts w:ascii="Arial" w:eastAsia="Times New Roman" w:hAnsi="Arial" w:cs="Arial"/>
          <w:color w:val="EAB200"/>
          <w:sz w:val="18"/>
          <w:szCs w:val="18"/>
          <w:lang w:val="en-US"/>
        </w:rPr>
        <w:t>www.fonds-landbouw.be</w:t>
      </w:r>
    </w:hyperlink>
  </w:p>
  <w:p w14:paraId="18ACA4B5" w14:textId="63EDFFD2" w:rsidR="00011CD3" w:rsidRDefault="00B11261" w:rsidP="00011CD3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</w:rPr>
    </w:pPr>
    <w:r w:rsidRPr="00770BAA">
      <w:rPr>
        <w:rFonts w:ascii="Arial" w:eastAsia="Times New Roman" w:hAnsi="Arial" w:cs="Arial"/>
        <w:color w:val="EAB200"/>
        <w:sz w:val="18"/>
        <w:szCs w:val="18"/>
        <w:lang w:val="en-US"/>
      </w:rPr>
      <w:tab/>
    </w:r>
    <w:r>
      <w:rPr>
        <w:rFonts w:ascii="Arial" w:eastAsia="Times New Roman" w:hAnsi="Arial" w:cs="Arial"/>
        <w:color w:val="EAB200"/>
        <w:sz w:val="18"/>
        <w:szCs w:val="18"/>
      </w:rPr>
      <w:t>Tel.: 016 24 70 7</w:t>
    </w:r>
    <w:r w:rsidR="00011CD3" w:rsidRPr="00011CD3">
      <w:rPr>
        <w:rFonts w:ascii="Arial" w:eastAsia="Times New Roman" w:hAnsi="Arial" w:cs="Arial"/>
        <w:color w:val="EAB200"/>
        <w:sz w:val="18"/>
        <w:szCs w:val="18"/>
      </w:rPr>
      <w:t>0 (enkel tijdens de voormiddag/uni</w:t>
    </w:r>
    <w:r>
      <w:rPr>
        <w:rFonts w:ascii="Arial" w:eastAsia="Times New Roman" w:hAnsi="Arial" w:cs="Arial"/>
        <w:color w:val="EAB200"/>
        <w:sz w:val="18"/>
        <w:szCs w:val="18"/>
      </w:rPr>
      <w:t xml:space="preserve">quement le matin) </w:t>
    </w:r>
  </w:p>
  <w:p w14:paraId="7CFBA7B0" w14:textId="77777777" w:rsidR="00770BAA" w:rsidRPr="00011CD3" w:rsidRDefault="00770BAA" w:rsidP="00011CD3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</w:rPr>
    </w:pPr>
  </w:p>
  <w:p w14:paraId="323766DB" w14:textId="77777777" w:rsidR="00011CD3" w:rsidRPr="00011CD3" w:rsidRDefault="00011CD3" w:rsidP="00011CD3">
    <w:pPr>
      <w:spacing w:after="0" w:line="240" w:lineRule="auto"/>
      <w:rPr>
        <w:rFonts w:ascii="Arial" w:eastAsia="Calibri" w:hAnsi="Arial" w:cs="Arial"/>
        <w:color w:val="EAB200"/>
        <w:sz w:val="18"/>
        <w:szCs w:val="18"/>
      </w:rPr>
    </w:pPr>
    <w:r w:rsidRPr="00011CD3">
      <w:rPr>
        <w:rFonts w:ascii="Arial" w:eastAsia="Times New Roman" w:hAnsi="Arial" w:cs="Arial"/>
        <w:color w:val="EAB200"/>
        <w:sz w:val="18"/>
        <w:szCs w:val="18"/>
      </w:rPr>
      <w:tab/>
      <w:t>IBAN: BE95 7390 0127 6458 – BIC: KREDBEBB</w:t>
    </w:r>
  </w:p>
  <w:p w14:paraId="1271B4C1" w14:textId="77777777" w:rsidR="00EA1A8A" w:rsidRPr="00EA1A8A" w:rsidRDefault="00EA1A8A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8C18" w14:textId="77777777" w:rsidR="00B11261" w:rsidRDefault="00B112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A571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2738812B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7039" w14:textId="77777777" w:rsidR="00B11261" w:rsidRDefault="00B112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0B5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2338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237"/>
      <w:gridCol w:w="2552"/>
      <w:gridCol w:w="4109"/>
      <w:gridCol w:w="6061"/>
      <w:gridCol w:w="2302"/>
    </w:tblGrid>
    <w:tr w:rsidR="006B3884" w14:paraId="414BEDAE" w14:textId="77777777" w:rsidTr="006B3884">
      <w:tc>
        <w:tcPr>
          <w:tcW w:w="2127" w:type="dxa"/>
        </w:tcPr>
        <w:p w14:paraId="017E0207" w14:textId="77777777" w:rsidR="006B3884" w:rsidRDefault="006B3884" w:rsidP="005231FE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50AEFB8A" wp14:editId="63F4C61B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A2073F3" w14:textId="77777777" w:rsidR="006B3884" w:rsidRPr="00B923D8" w:rsidRDefault="006B3884" w:rsidP="005231FE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2A0D0DF7" w14:textId="77777777" w:rsidR="006B3884" w:rsidRPr="00770BAA" w:rsidRDefault="006B3884" w:rsidP="005231FE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770BAA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552" w:type="dxa"/>
        </w:tcPr>
        <w:p w14:paraId="51DD961F" w14:textId="77777777" w:rsidR="006B3884" w:rsidRDefault="006B3884" w:rsidP="005231FE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4060E601" wp14:editId="6064994A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3CD4F17D" w14:textId="77777777" w:rsidR="006B3884" w:rsidRDefault="006B3884" w:rsidP="00970436">
          <w:pPr>
            <w:jc w:val="center"/>
            <w:rPr>
              <w:rFonts w:ascii="Raavi" w:hAnsi="Raavi" w:cs="Raavi"/>
              <w:color w:val="6EA92D"/>
            </w:rPr>
          </w:pPr>
        </w:p>
      </w:tc>
      <w:tc>
        <w:tcPr>
          <w:tcW w:w="6061" w:type="dxa"/>
        </w:tcPr>
        <w:p w14:paraId="50411429" w14:textId="77777777" w:rsidR="006B3884" w:rsidRDefault="006B3884" w:rsidP="00970436">
          <w:pPr>
            <w:ind w:left="34" w:hanging="34"/>
            <w:jc w:val="center"/>
            <w:rPr>
              <w:rFonts w:ascii="Raavi" w:hAnsi="Raavi" w:cs="Raavi"/>
              <w:color w:val="6EA92D"/>
            </w:rPr>
          </w:pPr>
        </w:p>
      </w:tc>
      <w:tc>
        <w:tcPr>
          <w:tcW w:w="2302" w:type="dxa"/>
        </w:tcPr>
        <w:p w14:paraId="6BAF5B3C" w14:textId="77777777" w:rsidR="006B3884" w:rsidRDefault="006B3884" w:rsidP="00970436">
          <w:pPr>
            <w:jc w:val="center"/>
            <w:rPr>
              <w:rFonts w:ascii="Raavi" w:hAnsi="Raavi" w:cs="Raavi"/>
              <w:color w:val="6EA92D"/>
            </w:rPr>
          </w:pPr>
        </w:p>
      </w:tc>
    </w:tr>
  </w:tbl>
  <w:p w14:paraId="18EA00CF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642DBB72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6BD" w14:textId="77777777" w:rsidR="00B11261" w:rsidRDefault="00B112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F479F8"/>
    <w:lvl w:ilvl="0">
      <w:numFmt w:val="decimal"/>
      <w:lvlText w:val="*"/>
      <w:lvlJc w:val="left"/>
    </w:lvl>
  </w:abstractNum>
  <w:num w:numId="1" w16cid:durableId="1115249260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11CD3"/>
    <w:rsid w:val="00430D0E"/>
    <w:rsid w:val="0050113C"/>
    <w:rsid w:val="00550FEF"/>
    <w:rsid w:val="005E1B86"/>
    <w:rsid w:val="006755C1"/>
    <w:rsid w:val="006B3884"/>
    <w:rsid w:val="006D312F"/>
    <w:rsid w:val="007018D8"/>
    <w:rsid w:val="00715DA8"/>
    <w:rsid w:val="00770BAA"/>
    <w:rsid w:val="00B11261"/>
    <w:rsid w:val="00B31872"/>
    <w:rsid w:val="00C17381"/>
    <w:rsid w:val="00DC37CE"/>
    <w:rsid w:val="00DC558F"/>
    <w:rsid w:val="00E817AF"/>
    <w:rsid w:val="00EA1A8A"/>
    <w:rsid w:val="00F871DB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5CF86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9</cp:revision>
  <dcterms:created xsi:type="dcterms:W3CDTF">2013-10-08T10:12:00Z</dcterms:created>
  <dcterms:modified xsi:type="dcterms:W3CDTF">2023-05-30T08:49:00Z</dcterms:modified>
</cp:coreProperties>
</file>